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55CFB" w14:textId="77777777" w:rsidR="009109CF" w:rsidRDefault="009109CF" w:rsidP="009109CF"/>
    <w:p w14:paraId="65AD03D7" w14:textId="3529ACD9" w:rsidR="009109CF" w:rsidRDefault="009109CF" w:rsidP="009109CF">
      <w:pPr>
        <w:jc w:val="right"/>
        <w:rPr>
          <w:rFonts w:ascii="Century Gothic" w:hAnsi="Century Gothic"/>
        </w:rPr>
      </w:pPr>
      <w:r w:rsidRPr="004271F6">
        <w:rPr>
          <w:rFonts w:ascii="Century Gothic" w:hAnsi="Century Gothic"/>
        </w:rPr>
        <w:t>Kortrij</w:t>
      </w:r>
      <w:r>
        <w:rPr>
          <w:rFonts w:ascii="Century Gothic" w:hAnsi="Century Gothic"/>
        </w:rPr>
        <w:t xml:space="preserve">k, </w:t>
      </w: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TIME \@ "d MMMM yyyy" </w:instrText>
      </w:r>
      <w:r>
        <w:rPr>
          <w:rFonts w:ascii="Century Gothic" w:hAnsi="Century Gothic"/>
        </w:rPr>
        <w:fldChar w:fldCharType="separate"/>
      </w:r>
      <w:r w:rsidR="00345B70">
        <w:rPr>
          <w:rFonts w:ascii="Century Gothic" w:hAnsi="Century Gothic"/>
          <w:noProof/>
        </w:rPr>
        <w:t>28 september 2020</w:t>
      </w:r>
      <w:r>
        <w:rPr>
          <w:rFonts w:ascii="Century Gothic" w:hAnsi="Century Gothic"/>
        </w:rPr>
        <w:fldChar w:fldCharType="end"/>
      </w:r>
    </w:p>
    <w:p w14:paraId="39793635" w14:textId="77777777" w:rsidR="009109CF" w:rsidRDefault="009109CF" w:rsidP="009109CF">
      <w:pPr>
        <w:jc w:val="right"/>
        <w:rPr>
          <w:rFonts w:ascii="Century Gothic" w:hAnsi="Century Gothic"/>
        </w:rPr>
      </w:pPr>
    </w:p>
    <w:p w14:paraId="7A2166B1" w14:textId="1819FC06" w:rsidR="009109CF" w:rsidRDefault="009109CF" w:rsidP="009109CF">
      <w:pPr>
        <w:rPr>
          <w:rFonts w:ascii="Century Gothic" w:hAnsi="Century Gothic"/>
        </w:rPr>
      </w:pPr>
      <w:r w:rsidRPr="0BEF7807">
        <w:rPr>
          <w:rFonts w:ascii="Century Gothic" w:hAnsi="Century Gothic"/>
        </w:rPr>
        <w:t xml:space="preserve">Beste </w:t>
      </w:r>
      <w:r w:rsidR="00267A96">
        <w:rPr>
          <w:rFonts w:ascii="Century Gothic" w:hAnsi="Century Gothic"/>
        </w:rPr>
        <w:t>ouder</w:t>
      </w:r>
      <w:r w:rsidR="00B202D8">
        <w:rPr>
          <w:rFonts w:ascii="Century Gothic" w:hAnsi="Century Gothic"/>
        </w:rPr>
        <w:t>(</w:t>
      </w:r>
      <w:r w:rsidR="00267A96">
        <w:rPr>
          <w:rFonts w:ascii="Century Gothic" w:hAnsi="Century Gothic"/>
        </w:rPr>
        <w:t>s</w:t>
      </w:r>
      <w:r w:rsidR="00B202D8">
        <w:rPr>
          <w:rFonts w:ascii="Century Gothic" w:hAnsi="Century Gothic"/>
        </w:rPr>
        <w:t>)</w:t>
      </w:r>
      <w:r w:rsidR="00267A96">
        <w:rPr>
          <w:rFonts w:ascii="Century Gothic" w:hAnsi="Century Gothic"/>
        </w:rPr>
        <w:t>, verantwoordelijke,</w:t>
      </w:r>
    </w:p>
    <w:p w14:paraId="37E62369" w14:textId="77777777" w:rsidR="005B2C8D" w:rsidRDefault="005B2C8D" w:rsidP="009109CF">
      <w:pPr>
        <w:rPr>
          <w:rFonts w:ascii="Century Gothic" w:hAnsi="Century Gothic"/>
        </w:rPr>
      </w:pPr>
    </w:p>
    <w:p w14:paraId="5429351A" w14:textId="5272C5C5" w:rsidR="00267A96" w:rsidRDefault="00267A96" w:rsidP="009109CF">
      <w:pPr>
        <w:rPr>
          <w:rFonts w:ascii="Century Gothic" w:hAnsi="Century Gothic"/>
        </w:rPr>
      </w:pPr>
      <w:r>
        <w:rPr>
          <w:rFonts w:ascii="Century Gothic" w:hAnsi="Century Gothic"/>
        </w:rPr>
        <w:t>In de opleidingen Bakkerij en Horeca worden er soms proevertjes meegegeven van wat de leerlingen hebben gemaakt die dag.</w:t>
      </w:r>
      <w:r w:rsidR="00B202D8">
        <w:rPr>
          <w:rFonts w:ascii="Century Gothic" w:hAnsi="Century Gothic"/>
        </w:rPr>
        <w:t xml:space="preserve"> Het is de bedoeling dat deze de dag zelf worden </w:t>
      </w:r>
      <w:r w:rsidR="005B2C8D">
        <w:rPr>
          <w:rFonts w:ascii="Century Gothic" w:hAnsi="Century Gothic"/>
        </w:rPr>
        <w:t>ver</w:t>
      </w:r>
      <w:r w:rsidR="00B202D8">
        <w:rPr>
          <w:rFonts w:ascii="Century Gothic" w:hAnsi="Century Gothic"/>
        </w:rPr>
        <w:t>bruikt.</w:t>
      </w:r>
    </w:p>
    <w:p w14:paraId="3BF684C6" w14:textId="4A35F047" w:rsidR="00267A96" w:rsidRDefault="00267A96" w:rsidP="009109C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Willen jullie op de dagen dat je zoon/dochter deze lessen heeft gevolgd daar eens extra </w:t>
      </w:r>
      <w:r w:rsidR="00345B70">
        <w:rPr>
          <w:rFonts w:ascii="Century Gothic" w:hAnsi="Century Gothic"/>
        </w:rPr>
        <w:t>naar</w:t>
      </w:r>
      <w:r>
        <w:rPr>
          <w:rFonts w:ascii="Century Gothic" w:hAnsi="Century Gothic"/>
        </w:rPr>
        <w:t xml:space="preserve"> vragen om te vermijden dat deze voeding te lang en </w:t>
      </w:r>
      <w:proofErr w:type="spellStart"/>
      <w:r>
        <w:rPr>
          <w:rFonts w:ascii="Century Gothic" w:hAnsi="Century Gothic"/>
        </w:rPr>
        <w:t>ongekoeld</w:t>
      </w:r>
      <w:proofErr w:type="spellEnd"/>
      <w:r>
        <w:rPr>
          <w:rFonts w:ascii="Century Gothic" w:hAnsi="Century Gothic"/>
        </w:rPr>
        <w:t xml:space="preserve"> in de boekentassen achterblijft.</w:t>
      </w:r>
    </w:p>
    <w:p w14:paraId="0D5481DB" w14:textId="76A53E91" w:rsidR="00267A96" w:rsidRDefault="00267A96" w:rsidP="009109CF">
      <w:pPr>
        <w:rPr>
          <w:rFonts w:ascii="Century Gothic" w:hAnsi="Century Gothic"/>
        </w:rPr>
      </w:pPr>
      <w:r>
        <w:rPr>
          <w:rFonts w:ascii="Century Gothic" w:hAnsi="Century Gothic"/>
        </w:rPr>
        <w:t>Deze voeding verlaat</w:t>
      </w:r>
      <w:r w:rsidR="00345B70">
        <w:rPr>
          <w:rFonts w:ascii="Century Gothic" w:hAnsi="Century Gothic"/>
        </w:rPr>
        <w:t xml:space="preserve"> de</w:t>
      </w:r>
      <w:r>
        <w:rPr>
          <w:rFonts w:ascii="Century Gothic" w:hAnsi="Century Gothic"/>
        </w:rPr>
        <w:t xml:space="preserve"> school altijd in de best mogelijk hygiënische staat, wij kunnen echter niet verantwoordelijk worden gesteld voor verkeerd transport, </w:t>
      </w:r>
      <w:proofErr w:type="spellStart"/>
      <w:r>
        <w:rPr>
          <w:rFonts w:ascii="Century Gothic" w:hAnsi="Century Gothic"/>
        </w:rPr>
        <w:t>ongekoeld</w:t>
      </w:r>
      <w:proofErr w:type="spellEnd"/>
      <w:r>
        <w:rPr>
          <w:rFonts w:ascii="Century Gothic" w:hAnsi="Century Gothic"/>
        </w:rPr>
        <w:t xml:space="preserve"> of te lang bewaren</w:t>
      </w:r>
      <w:r w:rsidR="00B202D8">
        <w:rPr>
          <w:rFonts w:ascii="Century Gothic" w:hAnsi="Century Gothic"/>
        </w:rPr>
        <w:t>. Soms worden er aan de leerlingen dozen of flessen gevraagd om dit te transporteren, deze moeten rein en net zijn.</w:t>
      </w:r>
    </w:p>
    <w:p w14:paraId="176CBD10" w14:textId="77777777" w:rsidR="005B2C8D" w:rsidRDefault="005B2C8D" w:rsidP="009109CF">
      <w:pPr>
        <w:rPr>
          <w:rFonts w:ascii="Century Gothic" w:hAnsi="Century Gothic"/>
        </w:rPr>
      </w:pPr>
    </w:p>
    <w:p w14:paraId="0AD4B254" w14:textId="16AA673A" w:rsidR="00B202D8" w:rsidRDefault="00B202D8" w:rsidP="009109CF">
      <w:pPr>
        <w:rPr>
          <w:rFonts w:ascii="Century Gothic" w:hAnsi="Century Gothic"/>
        </w:rPr>
      </w:pPr>
      <w:r>
        <w:rPr>
          <w:rFonts w:ascii="Century Gothic" w:hAnsi="Century Gothic"/>
        </w:rPr>
        <w:t>Gelieve hiervan nota te nemen</w:t>
      </w:r>
      <w:r w:rsidR="00345B70">
        <w:rPr>
          <w:rFonts w:ascii="Century Gothic" w:hAnsi="Century Gothic"/>
        </w:rPr>
        <w:t xml:space="preserve"> en de </w:t>
      </w:r>
      <w:r w:rsidR="005B2C8D">
        <w:rPr>
          <w:rFonts w:ascii="Century Gothic" w:hAnsi="Century Gothic"/>
        </w:rPr>
        <w:t xml:space="preserve">brief terug te bezorgen aan de </w:t>
      </w:r>
      <w:r w:rsidR="00345B70">
        <w:rPr>
          <w:rFonts w:ascii="Century Gothic" w:hAnsi="Century Gothic"/>
        </w:rPr>
        <w:t>leerkrachten praktijk</w:t>
      </w:r>
      <w:r w:rsidR="005B2C8D">
        <w:rPr>
          <w:rFonts w:ascii="Century Gothic" w:hAnsi="Century Gothic"/>
        </w:rPr>
        <w:t>.</w:t>
      </w:r>
    </w:p>
    <w:p w14:paraId="5E8667C8" w14:textId="77777777" w:rsidR="005B2C8D" w:rsidRDefault="005B2C8D" w:rsidP="009109CF">
      <w:pPr>
        <w:rPr>
          <w:rFonts w:ascii="Century Gothic" w:hAnsi="Century Gothic"/>
        </w:rPr>
      </w:pPr>
    </w:p>
    <w:p w14:paraId="1D25E446" w14:textId="36C29EA9" w:rsidR="00B202D8" w:rsidRDefault="00B202D8" w:rsidP="009109C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Ouder(s), verantwoordelijke van:</w:t>
      </w:r>
    </w:p>
    <w:p w14:paraId="634D7B8E" w14:textId="0BB69BD6" w:rsidR="00B202D8" w:rsidRDefault="00B202D8" w:rsidP="009109C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Naam leerling:………………………………….. klas:…………..</w:t>
      </w:r>
    </w:p>
    <w:p w14:paraId="77852154" w14:textId="77777777" w:rsidR="00B202D8" w:rsidRDefault="00B202D8" w:rsidP="009109CF">
      <w:pPr>
        <w:rPr>
          <w:rFonts w:ascii="Century Gothic" w:hAnsi="Century Gothic"/>
        </w:rPr>
      </w:pPr>
    </w:p>
    <w:p w14:paraId="142E2F7B" w14:textId="495C8362" w:rsidR="009109CF" w:rsidRDefault="00B202D8" w:rsidP="009109C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Handtekening voor akkoord:…………………………………...</w:t>
      </w:r>
    </w:p>
    <w:p w14:paraId="4D3F2D41" w14:textId="77777777" w:rsidR="009109CF" w:rsidRDefault="009109CF" w:rsidP="009109CF">
      <w:pPr>
        <w:rPr>
          <w:rFonts w:ascii="Century Gothic" w:hAnsi="Century Gothic"/>
        </w:rPr>
      </w:pPr>
    </w:p>
    <w:p w14:paraId="0BB7E5E4" w14:textId="77777777" w:rsidR="00162FD5" w:rsidRPr="009109CF" w:rsidRDefault="009109CF">
      <w:pPr>
        <w:rPr>
          <w:rFonts w:ascii="Century Gothic" w:hAnsi="Century Gothic"/>
        </w:rPr>
      </w:pPr>
      <w:r>
        <w:rPr>
          <w:rFonts w:ascii="Century Gothic" w:hAnsi="Century Gothic"/>
        </w:rPr>
        <w:t>Vriendelijke groeten</w:t>
      </w:r>
    </w:p>
    <w:sectPr w:rsidR="00162FD5" w:rsidRPr="009109CF" w:rsidSect="00162F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3402" w:right="1701" w:bottom="170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22E48" w14:textId="77777777" w:rsidR="007D2AE4" w:rsidRDefault="007D2AE4" w:rsidP="00BF71D5">
      <w:r>
        <w:separator/>
      </w:r>
    </w:p>
  </w:endnote>
  <w:endnote w:type="continuationSeparator" w:id="0">
    <w:p w14:paraId="38F5D35E" w14:textId="77777777" w:rsidR="007D2AE4" w:rsidRDefault="007D2AE4" w:rsidP="00BF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02AF3" w14:textId="77777777" w:rsidR="005A58AE" w:rsidRDefault="005A58A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400A4" w14:textId="77777777" w:rsidR="005A58AE" w:rsidRDefault="005A58A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1F847" w14:textId="77777777" w:rsidR="005A58AE" w:rsidRDefault="005A58A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04B88" w14:textId="77777777" w:rsidR="007D2AE4" w:rsidRDefault="007D2AE4" w:rsidP="00BF71D5">
      <w:r>
        <w:separator/>
      </w:r>
    </w:p>
  </w:footnote>
  <w:footnote w:type="continuationSeparator" w:id="0">
    <w:p w14:paraId="7C19574A" w14:textId="77777777" w:rsidR="007D2AE4" w:rsidRDefault="007D2AE4" w:rsidP="00BF7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B008C" w14:textId="77777777" w:rsidR="005A58AE" w:rsidRDefault="005A58A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30A2E" w14:textId="77777777" w:rsidR="00BF71D5" w:rsidRDefault="00BF71D5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5688D2" wp14:editId="09CBD628">
          <wp:simplePos x="0" y="0"/>
          <wp:positionH relativeFrom="column">
            <wp:posOffset>-1080135</wp:posOffset>
          </wp:positionH>
          <wp:positionV relativeFrom="paragraph">
            <wp:posOffset>13063</wp:posOffset>
          </wp:positionV>
          <wp:extent cx="7563423" cy="1069048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isabet_brief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23" cy="1069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846F2" w14:textId="77777777" w:rsidR="005A58AE" w:rsidRDefault="005A58A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B3"/>
    <w:rsid w:val="00162FD5"/>
    <w:rsid w:val="001E738F"/>
    <w:rsid w:val="00267A96"/>
    <w:rsid w:val="00345B70"/>
    <w:rsid w:val="0039452E"/>
    <w:rsid w:val="003D40EC"/>
    <w:rsid w:val="0045590F"/>
    <w:rsid w:val="004A63B3"/>
    <w:rsid w:val="00501B82"/>
    <w:rsid w:val="00553A12"/>
    <w:rsid w:val="005A58AE"/>
    <w:rsid w:val="005B2C8D"/>
    <w:rsid w:val="007C6485"/>
    <w:rsid w:val="007D2AE4"/>
    <w:rsid w:val="008F02DA"/>
    <w:rsid w:val="009109CF"/>
    <w:rsid w:val="00953314"/>
    <w:rsid w:val="00A51C6B"/>
    <w:rsid w:val="00AA1766"/>
    <w:rsid w:val="00B202D8"/>
    <w:rsid w:val="00BD0402"/>
    <w:rsid w:val="00BF71D5"/>
    <w:rsid w:val="00C706F2"/>
    <w:rsid w:val="00E27972"/>
    <w:rsid w:val="00EB271F"/>
    <w:rsid w:val="00EE4943"/>
    <w:rsid w:val="00F03D41"/>
    <w:rsid w:val="00F07957"/>
    <w:rsid w:val="00FC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1C0E5"/>
  <w15:chartTrackingRefBased/>
  <w15:docId w15:val="{07FC7982-11A0-4ABD-B449-168787B8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09CF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F71D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BF71D5"/>
  </w:style>
  <w:style w:type="paragraph" w:styleId="Voettekst">
    <w:name w:val="footer"/>
    <w:basedOn w:val="Standaard"/>
    <w:link w:val="VoettekstChar"/>
    <w:uiPriority w:val="99"/>
    <w:unhideWhenUsed/>
    <w:rsid w:val="00BF71D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BF7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lies.desseyn\Downloads\Briefhoofd_LageKouterKortrijk_2020_sjabloon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Briefhoofd_LageKouterKortrijk_2020_sjabloon</Template>
  <TotalTime>2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Desseyn</dc:creator>
  <cp:keywords/>
  <dc:description/>
  <cp:lastModifiedBy>Annelies Desseyn</cp:lastModifiedBy>
  <cp:revision>2</cp:revision>
  <dcterms:created xsi:type="dcterms:W3CDTF">2020-09-28T11:20:00Z</dcterms:created>
  <dcterms:modified xsi:type="dcterms:W3CDTF">2020-09-28T11:20:00Z</dcterms:modified>
</cp:coreProperties>
</file>