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5CFB" w14:textId="77777777" w:rsidR="009109CF" w:rsidRDefault="009109CF" w:rsidP="009109CF"/>
    <w:p w14:paraId="65AD03D7" w14:textId="59367735" w:rsidR="009109CF" w:rsidRDefault="009109CF" w:rsidP="009109CF">
      <w:pPr>
        <w:jc w:val="right"/>
        <w:rPr>
          <w:rFonts w:ascii="Century Gothic" w:hAnsi="Century Gothic"/>
        </w:rPr>
      </w:pPr>
      <w:r w:rsidRPr="004271F6">
        <w:rPr>
          <w:rFonts w:ascii="Century Gothic" w:hAnsi="Century Gothic"/>
        </w:rPr>
        <w:t>Kortrij</w:t>
      </w:r>
      <w:r>
        <w:rPr>
          <w:rFonts w:ascii="Century Gothic" w:hAnsi="Century Gothic"/>
        </w:rPr>
        <w:t xml:space="preserve">k, </w:t>
      </w: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TIME \@ "d MMMM yyyy" </w:instrText>
      </w:r>
      <w:r>
        <w:rPr>
          <w:rFonts w:ascii="Century Gothic" w:hAnsi="Century Gothic"/>
        </w:rPr>
        <w:fldChar w:fldCharType="separate"/>
      </w:r>
      <w:r w:rsidR="008E313E">
        <w:rPr>
          <w:rFonts w:ascii="Century Gothic" w:hAnsi="Century Gothic"/>
          <w:noProof/>
        </w:rPr>
        <w:t>3 december 2021</w:t>
      </w:r>
      <w:r>
        <w:rPr>
          <w:rFonts w:ascii="Century Gothic" w:hAnsi="Century Gothic"/>
        </w:rPr>
        <w:fldChar w:fldCharType="end"/>
      </w:r>
    </w:p>
    <w:p w14:paraId="39793635" w14:textId="77777777" w:rsidR="009109CF" w:rsidRDefault="009109CF" w:rsidP="009109CF">
      <w:pPr>
        <w:jc w:val="right"/>
        <w:rPr>
          <w:rFonts w:ascii="Century Gothic" w:hAnsi="Century Gothic"/>
        </w:rPr>
      </w:pPr>
    </w:p>
    <w:p w14:paraId="7A2166B1" w14:textId="35D82ACC" w:rsidR="009109CF" w:rsidRDefault="009109CF" w:rsidP="009109CF">
      <w:pPr>
        <w:rPr>
          <w:rFonts w:ascii="Century Gothic" w:hAnsi="Century Gothic"/>
        </w:rPr>
      </w:pPr>
      <w:r w:rsidRPr="0BEF7807">
        <w:rPr>
          <w:rFonts w:ascii="Century Gothic" w:hAnsi="Century Gothic"/>
        </w:rPr>
        <w:t xml:space="preserve">Beste </w:t>
      </w:r>
      <w:r w:rsidR="00A43A7B">
        <w:rPr>
          <w:rFonts w:ascii="Century Gothic" w:hAnsi="Century Gothic"/>
        </w:rPr>
        <w:t>ouders/verantwoordelijken</w:t>
      </w:r>
    </w:p>
    <w:p w14:paraId="7BD081EB" w14:textId="747FBEDC" w:rsidR="00A43A7B" w:rsidRDefault="00A43A7B" w:rsidP="009109CF">
      <w:pPr>
        <w:rPr>
          <w:rFonts w:ascii="Century Gothic" w:hAnsi="Century Gothic"/>
        </w:rPr>
      </w:pPr>
    </w:p>
    <w:p w14:paraId="63CA058A" w14:textId="5AD2F344" w:rsidR="00623026" w:rsidRDefault="00066419" w:rsidP="009109C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De </w:t>
      </w:r>
      <w:r w:rsidR="007C219F">
        <w:rPr>
          <w:rFonts w:ascii="Century Gothic" w:hAnsi="Century Gothic"/>
        </w:rPr>
        <w:t>cijfers van mensen die positief testen op Corona blijven stijgen.</w:t>
      </w:r>
    </w:p>
    <w:p w14:paraId="692AEEE4" w14:textId="72E60D38" w:rsidR="00C81AE6" w:rsidRDefault="00401A12" w:rsidP="009109C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Na </w:t>
      </w:r>
      <w:r w:rsidR="009809F9">
        <w:rPr>
          <w:rFonts w:ascii="Century Gothic" w:hAnsi="Century Gothic"/>
        </w:rPr>
        <w:t>het overleg</w:t>
      </w:r>
      <w:r w:rsidR="0061169C">
        <w:rPr>
          <w:rFonts w:ascii="Century Gothic" w:hAnsi="Century Gothic"/>
        </w:rPr>
        <w:t>comité van vandaag</w:t>
      </w:r>
      <w:r w:rsidR="009809F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schakelt onze school over </w:t>
      </w:r>
      <w:r w:rsidR="00464217">
        <w:rPr>
          <w:rFonts w:ascii="Century Gothic" w:hAnsi="Century Gothic"/>
        </w:rPr>
        <w:t>naar</w:t>
      </w:r>
      <w:r>
        <w:rPr>
          <w:rFonts w:ascii="Century Gothic" w:hAnsi="Century Gothic"/>
        </w:rPr>
        <w:t xml:space="preserve"> </w:t>
      </w:r>
      <w:r w:rsidR="009809F9">
        <w:rPr>
          <w:rFonts w:ascii="Century Gothic" w:hAnsi="Century Gothic"/>
        </w:rPr>
        <w:t>halftijds</w:t>
      </w:r>
      <w:r w:rsidR="00527AA0">
        <w:rPr>
          <w:rFonts w:ascii="Century Gothic" w:hAnsi="Century Gothic"/>
        </w:rPr>
        <w:t xml:space="preserve"> onderwijs</w:t>
      </w:r>
      <w:r>
        <w:rPr>
          <w:rFonts w:ascii="Century Gothic" w:hAnsi="Century Gothic"/>
        </w:rPr>
        <w:t xml:space="preserve"> voor alle leerlingen van het vierde jaar</w:t>
      </w:r>
      <w:r w:rsidR="00F42BBF">
        <w:rPr>
          <w:rFonts w:ascii="Century Gothic" w:hAnsi="Century Gothic"/>
        </w:rPr>
        <w:t xml:space="preserve"> en vijfde jaar</w:t>
      </w:r>
      <w:r>
        <w:rPr>
          <w:rFonts w:ascii="Century Gothic" w:hAnsi="Century Gothic"/>
        </w:rPr>
        <w:t>.</w:t>
      </w:r>
      <w:r w:rsidR="0059521D">
        <w:rPr>
          <w:rFonts w:ascii="Century Gothic" w:hAnsi="Century Gothic"/>
        </w:rPr>
        <w:t xml:space="preserve"> </w:t>
      </w:r>
      <w:r w:rsidR="00C81AE6">
        <w:rPr>
          <w:rFonts w:ascii="Century Gothic" w:hAnsi="Century Gothic"/>
        </w:rPr>
        <w:t>Wat betekent dit nu voor uw zoon/dochter?</w:t>
      </w:r>
      <w:r w:rsidR="00E9150E">
        <w:rPr>
          <w:rFonts w:ascii="Century Gothic" w:hAnsi="Century Gothic"/>
        </w:rPr>
        <w:t xml:space="preserve"> De stages lopen gewoon verder.</w:t>
      </w:r>
    </w:p>
    <w:p w14:paraId="4D51B761" w14:textId="1A1013CD" w:rsidR="00C81AE6" w:rsidRDefault="00C81AE6" w:rsidP="009109CF">
      <w:pPr>
        <w:rPr>
          <w:rFonts w:ascii="Century Gothic" w:hAnsi="Century Gothic"/>
        </w:rPr>
      </w:pPr>
      <w:r w:rsidRPr="0061169C">
        <w:rPr>
          <w:rFonts w:ascii="Century Gothic" w:hAnsi="Century Gothic"/>
          <w:b/>
          <w:bCs/>
        </w:rPr>
        <w:t xml:space="preserve">De klas van uw zoon/dochter </w:t>
      </w:r>
      <w:r w:rsidR="00527AA0" w:rsidRPr="0061169C">
        <w:rPr>
          <w:rFonts w:ascii="Century Gothic" w:hAnsi="Century Gothic"/>
          <w:b/>
          <w:bCs/>
        </w:rPr>
        <w:t>komt op maandag en vrijdag naar school</w:t>
      </w:r>
      <w:r w:rsidR="0061169C">
        <w:rPr>
          <w:rFonts w:ascii="Century Gothic" w:hAnsi="Century Gothic"/>
          <w:b/>
          <w:bCs/>
        </w:rPr>
        <w:t xml:space="preserve"> </w:t>
      </w:r>
      <w:r w:rsidR="00395E43">
        <w:rPr>
          <w:rFonts w:ascii="Century Gothic" w:hAnsi="Century Gothic"/>
          <w:b/>
          <w:bCs/>
        </w:rPr>
        <w:t>in</w:t>
      </w:r>
      <w:r w:rsidR="0061169C">
        <w:rPr>
          <w:rFonts w:ascii="Century Gothic" w:hAnsi="Century Gothic"/>
          <w:b/>
          <w:bCs/>
        </w:rPr>
        <w:t xml:space="preserve"> de week van 6 en 13 december</w:t>
      </w:r>
      <w:r>
        <w:rPr>
          <w:rFonts w:ascii="Century Gothic" w:hAnsi="Century Gothic"/>
        </w:rPr>
        <w:t xml:space="preserve">. </w:t>
      </w:r>
    </w:p>
    <w:p w14:paraId="393169B5" w14:textId="6F5BC752" w:rsidR="00176A60" w:rsidRDefault="00176A60" w:rsidP="009109C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We zullen u later berichten over de week van 18 december en over </w:t>
      </w:r>
      <w:r w:rsidR="00395E43">
        <w:rPr>
          <w:rFonts w:ascii="Century Gothic" w:hAnsi="Century Gothic"/>
        </w:rPr>
        <w:t xml:space="preserve">het </w:t>
      </w:r>
      <w:r>
        <w:rPr>
          <w:rFonts w:ascii="Century Gothic" w:hAnsi="Century Gothic"/>
        </w:rPr>
        <w:t>oudercontact.</w:t>
      </w:r>
    </w:p>
    <w:p w14:paraId="61C85186" w14:textId="6504DDD0" w:rsidR="0061169C" w:rsidRDefault="0061169C" w:rsidP="009109C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De andere dagen worden er taken voorzien op </w:t>
      </w:r>
      <w:r w:rsidR="00D206B0">
        <w:rPr>
          <w:rFonts w:ascii="Century Gothic" w:hAnsi="Century Gothic"/>
        </w:rPr>
        <w:t>G</w:t>
      </w:r>
      <w:r>
        <w:rPr>
          <w:rFonts w:ascii="Century Gothic" w:hAnsi="Century Gothic"/>
        </w:rPr>
        <w:t xml:space="preserve">oogle </w:t>
      </w:r>
      <w:r w:rsidR="00D206B0">
        <w:rPr>
          <w:rFonts w:ascii="Century Gothic" w:hAnsi="Century Gothic"/>
        </w:rPr>
        <w:t>C</w:t>
      </w:r>
      <w:r>
        <w:rPr>
          <w:rFonts w:ascii="Century Gothic" w:hAnsi="Century Gothic"/>
        </w:rPr>
        <w:t xml:space="preserve">lassroom of via </w:t>
      </w:r>
      <w:r w:rsidR="000E4005">
        <w:rPr>
          <w:rFonts w:ascii="Century Gothic" w:hAnsi="Century Gothic"/>
        </w:rPr>
        <w:t>een bericht van de leerkracht/klastitularis.</w:t>
      </w:r>
    </w:p>
    <w:p w14:paraId="3DB8DEB7" w14:textId="3CC04DBB" w:rsidR="005E1B11" w:rsidRDefault="005E1B11" w:rsidP="009109C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De titularis </w:t>
      </w:r>
      <w:r w:rsidR="00F42BBF">
        <w:rPr>
          <w:rFonts w:ascii="Century Gothic" w:hAnsi="Century Gothic"/>
        </w:rPr>
        <w:t>zal ook nog telefonisch contact met u opnemen.</w:t>
      </w:r>
    </w:p>
    <w:p w14:paraId="3872D806" w14:textId="7F488869" w:rsidR="00176A60" w:rsidRDefault="00176A60" w:rsidP="009109C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deze periode zullen er geen </w:t>
      </w:r>
      <w:r w:rsidR="00AA49CF">
        <w:rPr>
          <w:rFonts w:ascii="Century Gothic" w:hAnsi="Century Gothic"/>
        </w:rPr>
        <w:t xml:space="preserve">warme maaltijden voorzien worden. </w:t>
      </w:r>
    </w:p>
    <w:p w14:paraId="15ED7700" w14:textId="3905354E" w:rsidR="00A67050" w:rsidRDefault="00A67050" w:rsidP="00A67050">
      <w:pPr>
        <w:rPr>
          <w:rFonts w:ascii="Century Gothic" w:hAnsi="Century Gothic"/>
        </w:rPr>
      </w:pPr>
      <w:r>
        <w:rPr>
          <w:rFonts w:ascii="Century Gothic" w:hAnsi="Century Gothic"/>
        </w:rPr>
        <w:t>Onze school voorziet ook in noodopvang waar u zich kunt voor aanmelden via onderstaande link of telefonisch vanaf maandagmorgen.</w:t>
      </w:r>
      <w:r w:rsidR="00EC084A">
        <w:rPr>
          <w:rFonts w:ascii="Century Gothic" w:hAnsi="Century Gothic"/>
        </w:rPr>
        <w:t xml:space="preserve"> U krijgt ook deze brief via mail zodat u zich kan inschrijven.</w:t>
      </w:r>
    </w:p>
    <w:p w14:paraId="4C17AB7C" w14:textId="0FE03CCA" w:rsidR="00E24E9C" w:rsidRDefault="008E313E" w:rsidP="00A67050">
      <w:hyperlink r:id="rId9" w:tgtFrame="_blank" w:history="1">
        <w:r w:rsidR="000A0E21">
          <w:rPr>
            <w:rStyle w:val="Hyperlink"/>
            <w:rFonts w:ascii="Helvetica" w:hAnsi="Helvetica" w:cs="Helvetica"/>
            <w:color w:val="0033CC"/>
            <w:sz w:val="18"/>
            <w:szCs w:val="18"/>
            <w:shd w:val="clear" w:color="auto" w:fill="FFFFFF"/>
          </w:rPr>
          <w:t>https://forms.gle/oxR7ckNKEfiscRyW6</w:t>
        </w:r>
      </w:hyperlink>
    </w:p>
    <w:p w14:paraId="2888BE44" w14:textId="77777777" w:rsidR="000A0E21" w:rsidRDefault="000A0E21" w:rsidP="00A67050">
      <w:pPr>
        <w:rPr>
          <w:rFonts w:ascii="Century Gothic" w:hAnsi="Century Gothic"/>
        </w:rPr>
      </w:pPr>
    </w:p>
    <w:p w14:paraId="38A775A6" w14:textId="0A7AC581" w:rsidR="00546528" w:rsidRDefault="00546528" w:rsidP="009109CF">
      <w:pPr>
        <w:rPr>
          <w:rFonts w:ascii="Century Gothic" w:hAnsi="Century Gothic"/>
        </w:rPr>
      </w:pPr>
      <w:r>
        <w:rPr>
          <w:rFonts w:ascii="Century Gothic" w:hAnsi="Century Gothic"/>
        </w:rPr>
        <w:t>Bij vragen kunt u ons steeds</w:t>
      </w:r>
      <w:r w:rsidR="0095100F">
        <w:rPr>
          <w:rFonts w:ascii="Century Gothic" w:hAnsi="Century Gothic"/>
        </w:rPr>
        <w:t xml:space="preserve"> contacteren via mail: </w:t>
      </w:r>
      <w:hyperlink r:id="rId10" w:history="1">
        <w:r w:rsidR="0095100F" w:rsidRPr="006B6DD1">
          <w:rPr>
            <w:rStyle w:val="Hyperlink"/>
            <w:rFonts w:ascii="Century Gothic" w:hAnsi="Century Gothic"/>
          </w:rPr>
          <w:t>lage@kouterkortrijk.be</w:t>
        </w:r>
      </w:hyperlink>
    </w:p>
    <w:p w14:paraId="291E1392" w14:textId="77777777" w:rsidR="00E24E9C" w:rsidRDefault="00E24E9C">
      <w:pPr>
        <w:rPr>
          <w:rFonts w:ascii="Century Gothic" w:hAnsi="Century Gothic"/>
        </w:rPr>
      </w:pPr>
    </w:p>
    <w:p w14:paraId="0BB7E5E4" w14:textId="0AD1AE72" w:rsidR="00162FD5" w:rsidRDefault="009109CF">
      <w:pPr>
        <w:rPr>
          <w:rFonts w:ascii="Century Gothic" w:hAnsi="Century Gothic"/>
        </w:rPr>
      </w:pPr>
      <w:r>
        <w:rPr>
          <w:rFonts w:ascii="Century Gothic" w:hAnsi="Century Gothic"/>
        </w:rPr>
        <w:t>Vriendelijke groeten</w:t>
      </w:r>
    </w:p>
    <w:p w14:paraId="47876192" w14:textId="19051EEA" w:rsidR="00A60D9F" w:rsidRPr="009109CF" w:rsidRDefault="00A60D9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Directie en </w:t>
      </w:r>
      <w:r w:rsidR="00623026">
        <w:rPr>
          <w:rFonts w:ascii="Century Gothic" w:hAnsi="Century Gothic"/>
        </w:rPr>
        <w:t>personeel van de Lage Kouter</w:t>
      </w:r>
    </w:p>
    <w:sectPr w:rsidR="00A60D9F" w:rsidRPr="009109CF" w:rsidSect="00162F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402" w:right="1701" w:bottom="170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5658F" w14:textId="77777777" w:rsidR="003E47C8" w:rsidRDefault="003E47C8" w:rsidP="00BF71D5">
      <w:r>
        <w:separator/>
      </w:r>
    </w:p>
  </w:endnote>
  <w:endnote w:type="continuationSeparator" w:id="0">
    <w:p w14:paraId="288F6601" w14:textId="77777777" w:rsidR="003E47C8" w:rsidRDefault="003E47C8" w:rsidP="00BF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2AF3" w14:textId="77777777" w:rsidR="005A58AE" w:rsidRDefault="005A58A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00A4" w14:textId="77777777" w:rsidR="005A58AE" w:rsidRDefault="005A58A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F847" w14:textId="77777777" w:rsidR="005A58AE" w:rsidRDefault="005A58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5A164" w14:textId="77777777" w:rsidR="003E47C8" w:rsidRDefault="003E47C8" w:rsidP="00BF71D5">
      <w:r>
        <w:separator/>
      </w:r>
    </w:p>
  </w:footnote>
  <w:footnote w:type="continuationSeparator" w:id="0">
    <w:p w14:paraId="6189862B" w14:textId="77777777" w:rsidR="003E47C8" w:rsidRDefault="003E47C8" w:rsidP="00BF7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08C" w14:textId="77777777" w:rsidR="005A58AE" w:rsidRDefault="005A58A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0A2E" w14:textId="77777777" w:rsidR="00BF71D5" w:rsidRDefault="00BF71D5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5688D2" wp14:editId="09CBD628">
          <wp:simplePos x="0" y="0"/>
          <wp:positionH relativeFrom="column">
            <wp:posOffset>-1080135</wp:posOffset>
          </wp:positionH>
          <wp:positionV relativeFrom="paragraph">
            <wp:posOffset>13063</wp:posOffset>
          </wp:positionV>
          <wp:extent cx="7563423" cy="1069048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isabet_brief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23" cy="1069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46F2" w14:textId="77777777" w:rsidR="005A58AE" w:rsidRDefault="005A58A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B3"/>
    <w:rsid w:val="00066419"/>
    <w:rsid w:val="0008644C"/>
    <w:rsid w:val="00095150"/>
    <w:rsid w:val="000A09E2"/>
    <w:rsid w:val="000A0E21"/>
    <w:rsid w:val="000E4005"/>
    <w:rsid w:val="00162FD5"/>
    <w:rsid w:val="00176A60"/>
    <w:rsid w:val="001A09E2"/>
    <w:rsid w:val="001E738F"/>
    <w:rsid w:val="0021675F"/>
    <w:rsid w:val="00347B4E"/>
    <w:rsid w:val="0039452E"/>
    <w:rsid w:val="00395E43"/>
    <w:rsid w:val="003D40EC"/>
    <w:rsid w:val="003E47C8"/>
    <w:rsid w:val="00401A12"/>
    <w:rsid w:val="0045590F"/>
    <w:rsid w:val="00464217"/>
    <w:rsid w:val="004A63B3"/>
    <w:rsid w:val="00527AA0"/>
    <w:rsid w:val="00546528"/>
    <w:rsid w:val="00553A12"/>
    <w:rsid w:val="0059521D"/>
    <w:rsid w:val="005A58AE"/>
    <w:rsid w:val="005E1B11"/>
    <w:rsid w:val="006042A1"/>
    <w:rsid w:val="0061169C"/>
    <w:rsid w:val="00623026"/>
    <w:rsid w:val="007530FA"/>
    <w:rsid w:val="007C219F"/>
    <w:rsid w:val="007C6485"/>
    <w:rsid w:val="008E313E"/>
    <w:rsid w:val="008F02DA"/>
    <w:rsid w:val="009109CF"/>
    <w:rsid w:val="0095100F"/>
    <w:rsid w:val="00953314"/>
    <w:rsid w:val="009809F9"/>
    <w:rsid w:val="00A43A7B"/>
    <w:rsid w:val="00A51C6B"/>
    <w:rsid w:val="00A60D9F"/>
    <w:rsid w:val="00A67050"/>
    <w:rsid w:val="00AA1766"/>
    <w:rsid w:val="00AA49CF"/>
    <w:rsid w:val="00B428B5"/>
    <w:rsid w:val="00BD0402"/>
    <w:rsid w:val="00BF71D5"/>
    <w:rsid w:val="00C10BC1"/>
    <w:rsid w:val="00C2688E"/>
    <w:rsid w:val="00C706F2"/>
    <w:rsid w:val="00C75FE2"/>
    <w:rsid w:val="00C81AE6"/>
    <w:rsid w:val="00C862BE"/>
    <w:rsid w:val="00CF35A6"/>
    <w:rsid w:val="00D12532"/>
    <w:rsid w:val="00D206B0"/>
    <w:rsid w:val="00E24E9C"/>
    <w:rsid w:val="00E27972"/>
    <w:rsid w:val="00E8339E"/>
    <w:rsid w:val="00E9150E"/>
    <w:rsid w:val="00EB271F"/>
    <w:rsid w:val="00EC084A"/>
    <w:rsid w:val="00EE4943"/>
    <w:rsid w:val="00F03D41"/>
    <w:rsid w:val="00F4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1C0E5"/>
  <w15:chartTrackingRefBased/>
  <w15:docId w15:val="{07FC7982-11A0-4ABD-B449-168787B8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09CF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BF71D5"/>
  </w:style>
  <w:style w:type="paragraph" w:styleId="Voettekst">
    <w:name w:val="footer"/>
    <w:basedOn w:val="Standaard"/>
    <w:link w:val="Voettekst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BF71D5"/>
  </w:style>
  <w:style w:type="character" w:styleId="Hyperlink">
    <w:name w:val="Hyperlink"/>
    <w:basedOn w:val="Standaardalinea-lettertype"/>
    <w:uiPriority w:val="99"/>
    <w:unhideWhenUsed/>
    <w:rsid w:val="0095100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1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age@kouterkortrijk.be" TargetMode="External"/><Relationship Id="rId4" Type="http://schemas.openxmlformats.org/officeDocument/2006/relationships/styles" Target="styles.xml"/><Relationship Id="rId9" Type="http://schemas.openxmlformats.org/officeDocument/2006/relationships/hyperlink" Target="https://forms.gle/oxR7ckNKEfiscRyW6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e.desmet\Downloads\Briefhoofd_LageKouterKortrijk_2020_sjabloo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BD8602ED5784897443F123FB01A9D" ma:contentTypeVersion="12" ma:contentTypeDescription="Create a new document." ma:contentTypeScope="" ma:versionID="67b4231608be5813c762fae4408c2afb">
  <xsd:schema xmlns:xsd="http://www.w3.org/2001/XMLSchema" xmlns:xs="http://www.w3.org/2001/XMLSchema" xmlns:p="http://schemas.microsoft.com/office/2006/metadata/properties" xmlns:ns3="49148009-8e46-4742-bd19-8c72470d8835" xmlns:ns4="88f498c9-7522-44c0-a798-43b546489a6a" targetNamespace="http://schemas.microsoft.com/office/2006/metadata/properties" ma:root="true" ma:fieldsID="50cfeb6db7ab1a1202bf79d76b36ca96" ns3:_="" ns4:_="">
    <xsd:import namespace="49148009-8e46-4742-bd19-8c72470d8835"/>
    <xsd:import namespace="88f498c9-7522-44c0-a798-43b546489a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48009-8e46-4742-bd19-8c72470d8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498c9-7522-44c0-a798-43b546489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41AC91-6C1D-4934-A342-984E81B8F9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1D23E0-FF21-42AE-B0C3-893EEED9D3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7A9940-5E76-4DA9-9D0D-8073E91F7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48009-8e46-4742-bd19-8c72470d8835"/>
    <ds:schemaRef ds:uri="88f498c9-7522-44c0-a798-43b546489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Briefhoofd_LageKouterKortrijk_2020_sjabloon</Template>
  <TotalTime>0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Desseyn</dc:creator>
  <cp:keywords/>
  <dc:description/>
  <cp:lastModifiedBy>GHIESMANS Ilse</cp:lastModifiedBy>
  <cp:revision>2</cp:revision>
  <cp:lastPrinted>2021-12-03T14:45:00Z</cp:lastPrinted>
  <dcterms:created xsi:type="dcterms:W3CDTF">2021-12-03T15:25:00Z</dcterms:created>
  <dcterms:modified xsi:type="dcterms:W3CDTF">2021-12-03T15:25:00Z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0x010100016BD8602ED5784897443F123FB01A9D</vt:lpwstr>
  </property>
</Properties>
</file>