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03D7" w14:textId="249DF303" w:rsidR="009109CF" w:rsidRDefault="009109CF" w:rsidP="00CE461A">
      <w:pPr>
        <w:jc w:val="right"/>
        <w:rPr>
          <w:rFonts w:ascii="Century Gothic" w:hAnsi="Century Gothic"/>
        </w:rPr>
      </w:pPr>
      <w:r w:rsidRPr="004271F6">
        <w:rPr>
          <w:rFonts w:ascii="Century Gothic" w:hAnsi="Century Gothic"/>
        </w:rPr>
        <w:t>Kortrij</w:t>
      </w:r>
      <w:r>
        <w:rPr>
          <w:rFonts w:ascii="Century Gothic" w:hAnsi="Century Gothic"/>
        </w:rPr>
        <w:t xml:space="preserve">k, </w:t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TIME \@ "d MMMM yyyy" </w:instrText>
      </w:r>
      <w:r>
        <w:rPr>
          <w:rFonts w:ascii="Century Gothic" w:hAnsi="Century Gothic"/>
        </w:rPr>
        <w:fldChar w:fldCharType="separate"/>
      </w:r>
      <w:r w:rsidR="005F02DF">
        <w:rPr>
          <w:rFonts w:ascii="Century Gothic" w:hAnsi="Century Gothic"/>
          <w:noProof/>
        </w:rPr>
        <w:t>12 april 2022</w:t>
      </w:r>
      <w:r>
        <w:rPr>
          <w:rFonts w:ascii="Century Gothic" w:hAnsi="Century Gothic"/>
        </w:rPr>
        <w:fldChar w:fldCharType="end"/>
      </w:r>
    </w:p>
    <w:p w14:paraId="39793635" w14:textId="77777777" w:rsidR="009109CF" w:rsidRPr="00260AE1" w:rsidRDefault="009109CF" w:rsidP="009109CF">
      <w:pPr>
        <w:jc w:val="right"/>
        <w:rPr>
          <w:rFonts w:ascii="Century Gothic" w:hAnsi="Century Gothic"/>
          <w:sz w:val="4"/>
          <w:szCs w:val="4"/>
        </w:rPr>
      </w:pPr>
    </w:p>
    <w:p w14:paraId="1F0320A7" w14:textId="77777777" w:rsidR="00CE461A" w:rsidRDefault="00CE461A" w:rsidP="00CE461A">
      <w:pPr>
        <w:rPr>
          <w:rFonts w:ascii="Century Gothic" w:hAnsi="Century Gothic"/>
        </w:rPr>
      </w:pPr>
      <w:r w:rsidRPr="0BEF7807">
        <w:rPr>
          <w:rFonts w:ascii="Century Gothic" w:hAnsi="Century Gothic"/>
        </w:rPr>
        <w:t xml:space="preserve">Beste </w:t>
      </w:r>
      <w:r>
        <w:rPr>
          <w:rFonts w:ascii="Century Gothic" w:hAnsi="Century Gothic"/>
        </w:rPr>
        <w:t>ouder(s)</w:t>
      </w:r>
      <w:r w:rsidRPr="00296F9C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verantwoordelijke(n)</w:t>
      </w:r>
    </w:p>
    <w:p w14:paraId="56086DBD" w14:textId="77777777" w:rsidR="00CE461A" w:rsidRPr="00260AE1" w:rsidRDefault="00CE461A" w:rsidP="00CE461A">
      <w:pPr>
        <w:rPr>
          <w:rFonts w:ascii="Century Gothic" w:hAnsi="Century Gothic"/>
          <w:sz w:val="4"/>
          <w:szCs w:val="4"/>
        </w:rPr>
      </w:pPr>
    </w:p>
    <w:p w14:paraId="1C66BD4C" w14:textId="6132E6D9" w:rsidR="00CE461A" w:rsidRDefault="00D36555" w:rsidP="00CE461A">
      <w:pPr>
        <w:rPr>
          <w:rFonts w:ascii="Century Gothic" w:hAnsi="Century Gothic"/>
        </w:rPr>
      </w:pP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510DCD25" wp14:editId="4BBE138A">
            <wp:simplePos x="0" y="0"/>
            <wp:positionH relativeFrom="rightMargin">
              <wp:posOffset>-4495800</wp:posOffset>
            </wp:positionH>
            <wp:positionV relativeFrom="paragraph">
              <wp:posOffset>231775</wp:posOffset>
            </wp:positionV>
            <wp:extent cx="295275" cy="295275"/>
            <wp:effectExtent l="0" t="0" r="9525" b="9525"/>
            <wp:wrapNone/>
            <wp:docPr id="10" name="Afbeelding 10" descr="Afbeeldingsresultaat voor niet eten en drinken pi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niet eten en drinken pic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FE5">
        <w:rPr>
          <w:rFonts w:ascii="Century Gothic" w:hAnsi="Century Gothic"/>
        </w:rPr>
        <w:t>Begin</w:t>
      </w:r>
      <w:r w:rsidR="00CE461A">
        <w:rPr>
          <w:rFonts w:ascii="Century Gothic" w:hAnsi="Century Gothic"/>
        </w:rPr>
        <w:t xml:space="preserve"> april start</w:t>
      </w:r>
      <w:r w:rsidR="00D83FE5">
        <w:rPr>
          <w:rFonts w:ascii="Century Gothic" w:hAnsi="Century Gothic"/>
        </w:rPr>
        <w:t>te</w:t>
      </w:r>
      <w:r w:rsidR="00CE461A">
        <w:rPr>
          <w:rFonts w:ascii="Century Gothic" w:hAnsi="Century Gothic"/>
        </w:rPr>
        <w:t xml:space="preserve"> er voor de moslims </w:t>
      </w:r>
      <w:r w:rsidR="00CE461A" w:rsidRPr="008C7632">
        <w:rPr>
          <w:rFonts w:ascii="Century Gothic" w:hAnsi="Century Gothic"/>
          <w:b/>
          <w:u w:val="single"/>
        </w:rPr>
        <w:t>Ramadan</w:t>
      </w:r>
      <w:r w:rsidR="00CE461A">
        <w:rPr>
          <w:rFonts w:ascii="Century Gothic" w:hAnsi="Century Gothic"/>
        </w:rPr>
        <w:t xml:space="preserve">. </w:t>
      </w:r>
    </w:p>
    <w:p w14:paraId="2C78CF4C" w14:textId="0649F244" w:rsidR="00CE461A" w:rsidRDefault="00CE461A" w:rsidP="00CE461A">
      <w:pPr>
        <w:spacing w:after="0"/>
        <w:rPr>
          <w:rFonts w:ascii="Century Gothic" w:hAnsi="Century Gothic"/>
        </w:rPr>
      </w:pPr>
      <w:r w:rsidRPr="04F18BB2">
        <w:rPr>
          <w:rFonts w:ascii="Century Gothic" w:hAnsi="Century Gothic"/>
          <w:b/>
          <w:bCs/>
        </w:rPr>
        <w:t xml:space="preserve">Indien </w:t>
      </w:r>
      <w:r w:rsidR="00F71772">
        <w:rPr>
          <w:rFonts w:ascii="Century Gothic" w:hAnsi="Century Gothic"/>
          <w:b/>
          <w:bCs/>
        </w:rPr>
        <w:t>je</w:t>
      </w:r>
      <w:r w:rsidRPr="04F18BB2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kind</w:t>
      </w:r>
      <w:r w:rsidRPr="04F18BB2">
        <w:rPr>
          <w:rFonts w:ascii="Century Gothic" w:hAnsi="Century Gothic"/>
          <w:b/>
          <w:bCs/>
        </w:rPr>
        <w:t xml:space="preserve"> vast</w:t>
      </w:r>
      <w:r w:rsidR="00D36555">
        <w:rPr>
          <w:rFonts w:ascii="Century Gothic" w:hAnsi="Century Gothic"/>
          <w:b/>
          <w:bCs/>
        </w:rPr>
        <w:t xml:space="preserve">         </w:t>
      </w:r>
      <w:r w:rsidRPr="04F18BB2">
        <w:rPr>
          <w:rFonts w:ascii="Century Gothic" w:hAnsi="Century Gothic"/>
          <w:b/>
          <w:bCs/>
        </w:rPr>
        <w:t xml:space="preserve">, </w:t>
      </w:r>
      <w:r w:rsidR="005F02DF">
        <w:rPr>
          <w:rFonts w:ascii="Century Gothic" w:hAnsi="Century Gothic"/>
          <w:b/>
          <w:bCs/>
        </w:rPr>
        <w:t>mag het</w:t>
      </w:r>
      <w:r w:rsidR="00D36555">
        <w:rPr>
          <w:rFonts w:ascii="Century Gothic" w:hAnsi="Century Gothic"/>
          <w:b/>
          <w:bCs/>
        </w:rPr>
        <w:t xml:space="preserve"> </w:t>
      </w:r>
      <w:r w:rsidRPr="04F18BB2">
        <w:rPr>
          <w:rFonts w:ascii="Century Gothic" w:hAnsi="Century Gothic"/>
          <w:b/>
          <w:bCs/>
          <w:u w:val="single"/>
        </w:rPr>
        <w:t>over de middag</w:t>
      </w:r>
      <w:r w:rsidRPr="04F18BB2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apart zitten</w:t>
      </w:r>
      <w:r w:rsidR="00942A3D">
        <w:rPr>
          <w:rFonts w:ascii="Century Gothic" w:hAnsi="Century Gothic"/>
          <w:b/>
          <w:bCs/>
        </w:rPr>
        <w:t xml:space="preserve"> (onder toezicht</w:t>
      </w:r>
      <w:r w:rsidR="00D36555">
        <w:rPr>
          <w:rFonts w:ascii="Century Gothic" w:hAnsi="Century Gothic"/>
          <w:b/>
          <w:bCs/>
        </w:rPr>
        <w:t>, op school</w:t>
      </w:r>
      <w:r w:rsidR="00942A3D">
        <w:rPr>
          <w:rFonts w:ascii="Century Gothic" w:hAnsi="Century Gothic"/>
          <w:b/>
          <w:bCs/>
        </w:rPr>
        <w:t>)</w:t>
      </w:r>
      <w:r w:rsidRPr="04F18BB2">
        <w:rPr>
          <w:rFonts w:ascii="Century Gothic" w:hAnsi="Century Gothic"/>
          <w:b/>
          <w:bCs/>
        </w:rPr>
        <w:t>.</w:t>
      </w:r>
      <w:r w:rsidRPr="04F18BB2">
        <w:rPr>
          <w:rFonts w:ascii="Century Gothic" w:hAnsi="Century Gothic"/>
        </w:rPr>
        <w:t xml:space="preserve"> Wie liever </w:t>
      </w:r>
      <w:r w:rsidR="00942A3D">
        <w:rPr>
          <w:rFonts w:ascii="Century Gothic" w:hAnsi="Century Gothic"/>
        </w:rPr>
        <w:t>blijft</w:t>
      </w:r>
      <w:r w:rsidR="00BA717D">
        <w:rPr>
          <w:rFonts w:ascii="Century Gothic" w:hAnsi="Century Gothic"/>
        </w:rPr>
        <w:t xml:space="preserve"> op de vaste plaats</w:t>
      </w:r>
      <w:r w:rsidR="00942A3D">
        <w:rPr>
          <w:rFonts w:ascii="Century Gothic" w:hAnsi="Century Gothic"/>
        </w:rPr>
        <w:t xml:space="preserve">, </w:t>
      </w:r>
      <w:r w:rsidR="005F02DF">
        <w:rPr>
          <w:rFonts w:ascii="Century Gothic" w:hAnsi="Century Gothic"/>
          <w:b/>
          <w:bCs/>
        </w:rPr>
        <w:t>kan</w:t>
      </w:r>
      <w:r w:rsidRPr="04F18BB2">
        <w:rPr>
          <w:rFonts w:ascii="Century Gothic" w:hAnsi="Century Gothic"/>
          <w:b/>
          <w:bCs/>
        </w:rPr>
        <w:t xml:space="preserve"> dit ook</w:t>
      </w:r>
      <w:r w:rsidRPr="00942A3D">
        <w:rPr>
          <w:rFonts w:ascii="Century Gothic" w:hAnsi="Century Gothic"/>
        </w:rPr>
        <w:t xml:space="preserve">. </w:t>
      </w:r>
      <w:r w:rsidR="00BA717D">
        <w:rPr>
          <w:rFonts w:ascii="Century Gothic" w:hAnsi="Century Gothic"/>
        </w:rPr>
        <w:t xml:space="preserve">                                         </w:t>
      </w:r>
    </w:p>
    <w:p w14:paraId="31B56369" w14:textId="77777777" w:rsidR="00CE461A" w:rsidRDefault="00CE461A" w:rsidP="00CE461A">
      <w:pPr>
        <w:spacing w:after="0"/>
        <w:rPr>
          <w:rFonts w:ascii="Century Gothic" w:hAnsi="Century Gothic"/>
        </w:rPr>
      </w:pPr>
    </w:p>
    <w:p w14:paraId="16B393F4" w14:textId="13D3A236" w:rsidR="00CE461A" w:rsidRDefault="00CE461A" w:rsidP="00CE461A">
      <w:pPr>
        <w:spacing w:after="0"/>
        <w:rPr>
          <w:rFonts w:ascii="Century Gothic" w:hAnsi="Century Gothic"/>
        </w:rPr>
      </w:pPr>
      <w:r w:rsidRPr="04F18BB2">
        <w:rPr>
          <w:rFonts w:ascii="Century Gothic" w:hAnsi="Century Gothic"/>
        </w:rPr>
        <w:t>Wie inschrijft om apart te zitten,</w:t>
      </w:r>
      <w:r w:rsidR="00F71772">
        <w:rPr>
          <w:rFonts w:ascii="Century Gothic" w:hAnsi="Century Gothic"/>
        </w:rPr>
        <w:t xml:space="preserve"> </w:t>
      </w:r>
      <w:r w:rsidRPr="04F18BB2">
        <w:rPr>
          <w:rFonts w:ascii="Century Gothic" w:hAnsi="Century Gothic"/>
        </w:rPr>
        <w:t xml:space="preserve">krijgt hiervoor een </w:t>
      </w:r>
      <w:r w:rsidRPr="04F18BB2">
        <w:rPr>
          <w:rFonts w:ascii="Century Gothic" w:hAnsi="Century Gothic"/>
          <w:b/>
          <w:bCs/>
          <w:u w:val="single"/>
        </w:rPr>
        <w:t>kaartje met toelating</w:t>
      </w:r>
      <w:r w:rsidRPr="04F18BB2">
        <w:rPr>
          <w:rFonts w:ascii="Century Gothic" w:hAnsi="Century Gothic"/>
        </w:rPr>
        <w:t>.</w:t>
      </w:r>
      <w:r w:rsidR="00863FFC">
        <w:rPr>
          <w:rFonts w:ascii="Century Gothic" w:hAnsi="Century Gothic"/>
        </w:rPr>
        <w:t xml:space="preserve"> </w:t>
      </w:r>
      <w:r w:rsidR="000A342B">
        <w:rPr>
          <w:rFonts w:ascii="Century Gothic" w:hAnsi="Century Gothic"/>
        </w:rPr>
        <w:t xml:space="preserve">                                    </w:t>
      </w:r>
      <w:r w:rsidR="00043A55">
        <w:rPr>
          <w:rFonts w:ascii="Century Gothic" w:hAnsi="Century Gothic"/>
        </w:rPr>
        <w:t>Wie apart zit, volgt de afspraken van het schoolrestaurant (</w:t>
      </w:r>
      <w:r w:rsidR="005106AD">
        <w:rPr>
          <w:rFonts w:ascii="Century Gothic" w:hAnsi="Century Gothic"/>
        </w:rPr>
        <w:t xml:space="preserve">zitten op de aangeduide plaats, </w:t>
      </w:r>
      <w:r w:rsidR="00043A55">
        <w:rPr>
          <w:rFonts w:ascii="Century Gothic" w:hAnsi="Century Gothic"/>
        </w:rPr>
        <w:t xml:space="preserve">geen oortjes, </w:t>
      </w:r>
      <w:r w:rsidR="000A342B">
        <w:rPr>
          <w:rFonts w:ascii="Century Gothic" w:hAnsi="Century Gothic"/>
        </w:rPr>
        <w:t>geen gsm, alles netjes achterlaten).</w:t>
      </w:r>
    </w:p>
    <w:p w14:paraId="023FC532" w14:textId="77777777" w:rsidR="00CE461A" w:rsidRDefault="00CE461A" w:rsidP="00CE461A">
      <w:pPr>
        <w:spacing w:after="0"/>
        <w:rPr>
          <w:rFonts w:ascii="Century Gothic" w:hAnsi="Century Gothic"/>
        </w:rPr>
      </w:pPr>
    </w:p>
    <w:p w14:paraId="637CC290" w14:textId="5D33045A" w:rsidR="00CE461A" w:rsidRDefault="00CE461A" w:rsidP="00CE461A">
      <w:pPr>
        <w:rPr>
          <w:rFonts w:ascii="Century Gothic" w:hAnsi="Century Gothic"/>
        </w:rPr>
      </w:pPr>
      <w:r>
        <w:rPr>
          <w:rFonts w:ascii="Century Gothic" w:hAnsi="Century Gothic"/>
        </w:rPr>
        <w:t>Op</w:t>
      </w:r>
      <w:r w:rsidR="00D36555">
        <w:rPr>
          <w:rFonts w:ascii="Century Gothic" w:hAnsi="Century Gothic"/>
        </w:rPr>
        <w:t xml:space="preserve"> </w:t>
      </w:r>
      <w:r w:rsidR="00D36555" w:rsidRPr="00D36555">
        <w:rPr>
          <w:rFonts w:ascii="Century Gothic" w:hAnsi="Century Gothic"/>
          <w:b/>
          <w:bCs/>
        </w:rPr>
        <w:t>maandag</w:t>
      </w:r>
      <w:r w:rsidR="00D83FE5">
        <w:rPr>
          <w:rFonts w:ascii="Century Gothic" w:hAnsi="Century Gothic"/>
        </w:rPr>
        <w:t xml:space="preserve"> </w:t>
      </w:r>
      <w:r w:rsidR="00D83FE5" w:rsidRPr="00D83FE5">
        <w:rPr>
          <w:rFonts w:ascii="Century Gothic" w:hAnsi="Century Gothic"/>
          <w:b/>
          <w:bCs/>
        </w:rPr>
        <w:t>2</w:t>
      </w:r>
      <w:r w:rsidRPr="00D83FE5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</w:rPr>
        <w:t>mei</w:t>
      </w:r>
      <w:r>
        <w:rPr>
          <w:rFonts w:ascii="Century Gothic" w:hAnsi="Century Gothic"/>
        </w:rPr>
        <w:t xml:space="preserve"> is er voor de moslims het </w:t>
      </w:r>
      <w:r w:rsidRPr="008C7632">
        <w:rPr>
          <w:rFonts w:ascii="Century Gothic" w:hAnsi="Century Gothic"/>
          <w:b/>
          <w:u w:val="single"/>
        </w:rPr>
        <w:t>Suikerfeest</w:t>
      </w:r>
      <w:r>
        <w:rPr>
          <w:rFonts w:ascii="Century Gothic" w:hAnsi="Century Gothic"/>
        </w:rPr>
        <w:t xml:space="preserve">. </w:t>
      </w:r>
      <w:r w:rsidR="00D83FE5" w:rsidRPr="00D83FE5">
        <w:rPr>
          <w:rFonts w:ascii="Century Gothic" w:hAnsi="Century Gothic"/>
          <w:b/>
          <w:bCs/>
        </w:rPr>
        <w:t xml:space="preserve">Je kind </w:t>
      </w:r>
      <w:r w:rsidR="00D83FE5">
        <w:rPr>
          <w:rFonts w:ascii="Century Gothic" w:hAnsi="Century Gothic"/>
          <w:b/>
          <w:bCs/>
        </w:rPr>
        <w:t>kan</w:t>
      </w:r>
      <w:r w:rsidR="00D83FE5" w:rsidRPr="00D83FE5">
        <w:rPr>
          <w:rFonts w:ascii="Century Gothic" w:hAnsi="Century Gothic"/>
          <w:b/>
          <w:bCs/>
        </w:rPr>
        <w:t xml:space="preserve"> die dag thuis blijven.</w:t>
      </w:r>
      <w:r w:rsidR="00D83FE5">
        <w:rPr>
          <w:rFonts w:ascii="Century Gothic" w:hAnsi="Century Gothic"/>
        </w:rPr>
        <w:t xml:space="preserve"> Dit moet je vooraf doorgeven aan de school. Je kan dit </w:t>
      </w:r>
      <w:r w:rsidR="00D83FE5" w:rsidRPr="00D83FE5">
        <w:rPr>
          <w:rFonts w:ascii="Century Gothic" w:hAnsi="Century Gothic"/>
          <w:b/>
          <w:bCs/>
        </w:rPr>
        <w:t>via</w:t>
      </w:r>
      <w:r w:rsidR="00F71772">
        <w:rPr>
          <w:rFonts w:ascii="Century Gothic" w:hAnsi="Century Gothic"/>
          <w:b/>
          <w:bCs/>
        </w:rPr>
        <w:t xml:space="preserve"> deze brief.</w:t>
      </w:r>
    </w:p>
    <w:p w14:paraId="0C9220C1" w14:textId="29ED375A" w:rsidR="00CE461A" w:rsidRDefault="00CE461A" w:rsidP="00942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</w:rPr>
      </w:pPr>
      <w:r w:rsidRPr="00CC0E22">
        <w:rPr>
          <w:rFonts w:ascii="Century Gothic" w:hAnsi="Century Gothic"/>
          <w:b/>
          <w:highlight w:val="yellow"/>
        </w:rPr>
        <w:t>Gelieve deze brief af te geven in d</w:t>
      </w:r>
      <w:r>
        <w:rPr>
          <w:rFonts w:ascii="Century Gothic" w:hAnsi="Century Gothic"/>
          <w:b/>
          <w:highlight w:val="yellow"/>
        </w:rPr>
        <w:t xml:space="preserve">e leerlingendienst op </w:t>
      </w:r>
      <w:r w:rsidR="00D83FE5">
        <w:rPr>
          <w:rFonts w:ascii="Century Gothic" w:hAnsi="Century Gothic"/>
          <w:b/>
          <w:highlight w:val="yellow"/>
        </w:rPr>
        <w:t>woensdag</w:t>
      </w:r>
      <w:r w:rsidR="00942A3D">
        <w:rPr>
          <w:rFonts w:ascii="Century Gothic" w:hAnsi="Century Gothic"/>
          <w:b/>
          <w:highlight w:val="yellow"/>
        </w:rPr>
        <w:t xml:space="preserve">ochtend </w:t>
      </w:r>
      <w:r w:rsidR="00D83FE5">
        <w:rPr>
          <w:rFonts w:ascii="Century Gothic" w:hAnsi="Century Gothic"/>
          <w:b/>
          <w:highlight w:val="yellow"/>
        </w:rPr>
        <w:t>20</w:t>
      </w:r>
      <w:r w:rsidR="00942A3D" w:rsidRPr="00942A3D">
        <w:rPr>
          <w:rFonts w:ascii="Century Gothic" w:hAnsi="Century Gothic"/>
          <w:b/>
          <w:highlight w:val="yellow"/>
        </w:rPr>
        <w:t xml:space="preserve"> april!</w:t>
      </w:r>
      <w:r w:rsidR="00942A3D">
        <w:rPr>
          <w:rFonts w:ascii="Century Gothic" w:hAnsi="Century Gothic"/>
        </w:rPr>
        <w:t xml:space="preserve"> </w:t>
      </w:r>
    </w:p>
    <w:p w14:paraId="7483DEA2" w14:textId="77777777" w:rsidR="00942A3D" w:rsidRPr="00F15815" w:rsidRDefault="00942A3D" w:rsidP="00CE461A">
      <w:pPr>
        <w:rPr>
          <w:rFonts w:ascii="Century Gothic" w:hAnsi="Century Gothic"/>
          <w:sz w:val="4"/>
          <w:szCs w:val="4"/>
        </w:rPr>
      </w:pPr>
    </w:p>
    <w:p w14:paraId="5CFF50E5" w14:textId="1C307C7F" w:rsidR="00CE461A" w:rsidRDefault="00CE461A" w:rsidP="00CE461A">
      <w:pPr>
        <w:rPr>
          <w:rFonts w:ascii="Century Gothic" w:hAnsi="Century Gothic"/>
        </w:rPr>
      </w:pPr>
      <w:r>
        <w:rPr>
          <w:rFonts w:ascii="Century Gothic" w:hAnsi="Century Gothic"/>
        </w:rPr>
        <w:t>Vriendelijke groeten</w:t>
      </w:r>
    </w:p>
    <w:p w14:paraId="49CF57A7" w14:textId="4184DE3C" w:rsidR="00CE461A" w:rsidRDefault="00CE461A" w:rsidP="00CE461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 directie van </w:t>
      </w:r>
      <w:r w:rsidR="00942A3D">
        <w:rPr>
          <w:rFonts w:ascii="Century Gothic" w:hAnsi="Century Gothic"/>
        </w:rPr>
        <w:t xml:space="preserve">De Lage </w:t>
      </w:r>
      <w:r>
        <w:rPr>
          <w:rFonts w:ascii="Century Gothic" w:hAnsi="Century Gothic"/>
        </w:rPr>
        <w:t xml:space="preserve">Kouter </w:t>
      </w:r>
    </w:p>
    <w:p w14:paraId="3262822D" w14:textId="47D76646" w:rsidR="00CE461A" w:rsidRDefault="00CE461A" w:rsidP="00CE461A">
      <w:pPr>
        <w:spacing w:after="0" w:line="240" w:lineRule="auto"/>
        <w:rPr>
          <w:rFonts w:ascii="Century Gothic" w:hAnsi="Century Gothic"/>
          <w:b/>
        </w:rPr>
      </w:pPr>
      <w:r w:rsidRPr="00FA7773">
        <w:rPr>
          <w:rFonts w:ascii="Century Gothic" w:hAnsi="Century Gothic"/>
          <w:b/>
        </w:rPr>
        <w:sym w:font="Wingdings" w:char="F022"/>
      </w:r>
      <w:r w:rsidRPr="00FA7773">
        <w:rPr>
          <w:rFonts w:ascii="Century Gothic" w:hAnsi="Century Gothic"/>
          <w:b/>
        </w:rPr>
        <w:t>---------------------------------------------------------------------------</w:t>
      </w:r>
      <w:r>
        <w:rPr>
          <w:rFonts w:ascii="Century Gothic" w:hAnsi="Century Gothic"/>
          <w:b/>
        </w:rPr>
        <w:t>-------------</w:t>
      </w:r>
      <w:r w:rsidR="00F15815">
        <w:rPr>
          <w:rFonts w:ascii="Century Gothic" w:hAnsi="Century Gothic"/>
          <w:b/>
        </w:rPr>
        <w:t>------</w:t>
      </w:r>
      <w:r>
        <w:rPr>
          <w:rFonts w:ascii="Century Gothic" w:hAnsi="Century Gothic"/>
          <w:b/>
        </w:rPr>
        <w:t>-</w:t>
      </w:r>
    </w:p>
    <w:p w14:paraId="0828D064" w14:textId="77777777" w:rsidR="00CE461A" w:rsidRPr="00260AE1" w:rsidRDefault="00CE461A" w:rsidP="00CE461A">
      <w:pPr>
        <w:spacing w:after="0" w:line="240" w:lineRule="auto"/>
        <w:rPr>
          <w:rFonts w:ascii="Century Gothic" w:hAnsi="Century Gothic"/>
          <w:b/>
          <w:sz w:val="4"/>
          <w:szCs w:val="4"/>
        </w:rPr>
      </w:pPr>
    </w:p>
    <w:p w14:paraId="31684152" w14:textId="77777777" w:rsidR="00732E67" w:rsidRPr="00732E67" w:rsidRDefault="00732E67" w:rsidP="00CE461A">
      <w:pPr>
        <w:rPr>
          <w:rFonts w:ascii="Century Gothic" w:hAnsi="Century Gothic"/>
          <w:sz w:val="2"/>
          <w:szCs w:val="2"/>
        </w:rPr>
      </w:pPr>
    </w:p>
    <w:p w14:paraId="20CF5037" w14:textId="61310A62" w:rsidR="00CE461A" w:rsidRDefault="00CE461A" w:rsidP="00CE461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Ik, ouder of verantwoordelijke van ……………………………………………… uit klas …….. laat weten dat mijn </w:t>
      </w:r>
      <w:r w:rsidR="00942A3D">
        <w:rPr>
          <w:rFonts w:ascii="Century Gothic" w:hAnsi="Century Gothic"/>
        </w:rPr>
        <w:t>kind</w:t>
      </w:r>
      <w:r>
        <w:rPr>
          <w:rFonts w:ascii="Century Gothic" w:hAnsi="Century Gothic"/>
        </w:rPr>
        <w:t>:</w:t>
      </w:r>
    </w:p>
    <w:p w14:paraId="1B1D4D71" w14:textId="43A83352" w:rsidR="00BA717D" w:rsidRDefault="00BA717D" w:rsidP="00CE461A">
      <w:pPr>
        <w:rPr>
          <w:rFonts w:ascii="Century Gothic" w:hAnsi="Century Gothic"/>
        </w:rPr>
      </w:pPr>
      <w:r>
        <w:rPr>
          <w:noProof/>
          <w:lang w:eastAsia="nl-BE"/>
        </w:rPr>
        <w:drawing>
          <wp:anchor distT="0" distB="0" distL="114300" distR="114300" simplePos="0" relativeHeight="251648000" behindDoc="0" locked="0" layoutInCell="1" allowOverlap="1" wp14:anchorId="042226DD" wp14:editId="69A10894">
            <wp:simplePos x="0" y="0"/>
            <wp:positionH relativeFrom="rightMargin">
              <wp:posOffset>-1440815</wp:posOffset>
            </wp:positionH>
            <wp:positionV relativeFrom="paragraph">
              <wp:posOffset>209550</wp:posOffset>
            </wp:positionV>
            <wp:extent cx="295275" cy="295275"/>
            <wp:effectExtent l="0" t="0" r="9525" b="9525"/>
            <wp:wrapNone/>
            <wp:docPr id="5" name="Afbeelding 5" descr="Afbeeldingsresultaat voor niet eten en drinken pi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niet eten en drinken pic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71D6671D" wp14:editId="3FEA433E">
            <wp:simplePos x="0" y="0"/>
            <wp:positionH relativeFrom="column">
              <wp:posOffset>3983990</wp:posOffset>
            </wp:positionH>
            <wp:positionV relativeFrom="paragraph">
              <wp:posOffset>238125</wp:posOffset>
            </wp:positionV>
            <wp:extent cx="257175" cy="257175"/>
            <wp:effectExtent l="0" t="0" r="9525" b="9525"/>
            <wp:wrapNone/>
            <wp:docPr id="8" name="Afbeelding 8" descr="https://www.sclera.be/resources/pictos/klas%20zitten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lera.be/resources/pictos/klas%20zitten%20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EETPLAATS TIJDENS RAMADAN</w:t>
      </w:r>
    </w:p>
    <w:p w14:paraId="4C45172F" w14:textId="26C5BCB0" w:rsidR="00CE461A" w:rsidRDefault="006E051A" w:rsidP="00CE461A">
      <w:pPr>
        <w:pStyle w:val="Lijstalinea"/>
        <w:numPr>
          <w:ilvl w:val="0"/>
          <w:numId w:val="1"/>
        </w:numPr>
        <w:ind w:left="284" w:hanging="284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B7A7A6C" wp14:editId="32F76EBB">
            <wp:simplePos x="0" y="0"/>
            <wp:positionH relativeFrom="column">
              <wp:posOffset>5168265</wp:posOffset>
            </wp:positionH>
            <wp:positionV relativeFrom="paragraph">
              <wp:posOffset>9525</wp:posOffset>
            </wp:positionV>
            <wp:extent cx="579120" cy="579120"/>
            <wp:effectExtent l="0" t="0" r="0" b="0"/>
            <wp:wrapNone/>
            <wp:docPr id="11" name="Afbeelding 11" descr="Sclera picto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lera picto'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A3D">
        <w:rPr>
          <w:rFonts w:ascii="Century Gothic" w:hAnsi="Century Gothic"/>
        </w:rPr>
        <w:t>t</w:t>
      </w:r>
      <w:r w:rsidR="00CE461A">
        <w:rPr>
          <w:rFonts w:ascii="Century Gothic" w:hAnsi="Century Gothic"/>
        </w:rPr>
        <w:t>ijdens Ramadan</w:t>
      </w:r>
      <w:r w:rsidR="00CE461A" w:rsidRPr="75C72272">
        <w:rPr>
          <w:rFonts w:ascii="Century Gothic" w:hAnsi="Century Gothic"/>
          <w:b/>
          <w:bCs/>
        </w:rPr>
        <w:t xml:space="preserve"> apart</w:t>
      </w:r>
      <w:r w:rsidR="00CE461A">
        <w:rPr>
          <w:rFonts w:ascii="Century Gothic" w:hAnsi="Century Gothic"/>
        </w:rPr>
        <w:t xml:space="preserve"> zal zitten en er </w:t>
      </w:r>
      <w:r w:rsidR="00CE461A" w:rsidRPr="75C72272">
        <w:rPr>
          <w:rFonts w:ascii="Century Gothic" w:hAnsi="Century Gothic"/>
          <w:b/>
          <w:bCs/>
        </w:rPr>
        <w:t>niet eet of drinkt</w:t>
      </w:r>
      <w:r w:rsidR="00CE461A">
        <w:rPr>
          <w:rFonts w:ascii="Century Gothic" w:hAnsi="Century Gothic"/>
        </w:rPr>
        <w:t xml:space="preserve">. </w:t>
      </w:r>
    </w:p>
    <w:p w14:paraId="119751AD" w14:textId="436AD351" w:rsidR="00CE461A" w:rsidRDefault="00BA717D" w:rsidP="00CE461A">
      <w:pPr>
        <w:pStyle w:val="Lijstalinea"/>
        <w:numPr>
          <w:ilvl w:val="0"/>
          <w:numId w:val="1"/>
        </w:numPr>
        <w:ind w:left="284" w:hanging="284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1836DC0E" wp14:editId="0E576029">
            <wp:simplePos x="0" y="0"/>
            <wp:positionH relativeFrom="rightMargin">
              <wp:posOffset>-1421130</wp:posOffset>
            </wp:positionH>
            <wp:positionV relativeFrom="paragraph">
              <wp:posOffset>7620</wp:posOffset>
            </wp:positionV>
            <wp:extent cx="295275" cy="295275"/>
            <wp:effectExtent l="0" t="0" r="9525" b="9525"/>
            <wp:wrapNone/>
            <wp:docPr id="6" name="Afbeelding 6" descr="Afbeeldingsresultaat voor niet eten en drinken pi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niet eten en drinken pic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A3D">
        <w:rPr>
          <w:rFonts w:ascii="Century Gothic" w:hAnsi="Century Gothic"/>
        </w:rPr>
        <w:t>t</w:t>
      </w:r>
      <w:r w:rsidR="00CE461A">
        <w:rPr>
          <w:rFonts w:ascii="Century Gothic" w:hAnsi="Century Gothic"/>
        </w:rPr>
        <w:t>ijdens Ramadan</w:t>
      </w:r>
      <w:r>
        <w:rPr>
          <w:rFonts w:ascii="Century Gothic" w:hAnsi="Century Gothic"/>
        </w:rPr>
        <w:t xml:space="preserve"> </w:t>
      </w:r>
      <w:r w:rsidRPr="00BA717D">
        <w:rPr>
          <w:rFonts w:ascii="Century Gothic" w:hAnsi="Century Gothic"/>
          <w:b/>
          <w:bCs/>
        </w:rPr>
        <w:t>op de vaste plaats</w:t>
      </w:r>
      <w:r w:rsidR="00CE461A">
        <w:rPr>
          <w:rFonts w:ascii="Century Gothic" w:hAnsi="Century Gothic"/>
        </w:rPr>
        <w:t xml:space="preserve"> zit en </w:t>
      </w:r>
      <w:r w:rsidR="00CE461A" w:rsidRPr="003B4960">
        <w:rPr>
          <w:rFonts w:ascii="Century Gothic" w:hAnsi="Century Gothic"/>
          <w:b/>
        </w:rPr>
        <w:t>niet eet of drinkt</w:t>
      </w:r>
      <w:r w:rsidR="00CE461A">
        <w:rPr>
          <w:rFonts w:ascii="Century Gothic" w:hAnsi="Century Gothic"/>
        </w:rPr>
        <w:t xml:space="preserve">. </w:t>
      </w:r>
    </w:p>
    <w:p w14:paraId="75250707" w14:textId="7F194BF7" w:rsidR="00CE461A" w:rsidRDefault="00CE461A" w:rsidP="00CE461A">
      <w:pPr>
        <w:pStyle w:val="Lijstalinea"/>
        <w:numPr>
          <w:ilvl w:val="0"/>
          <w:numId w:val="1"/>
        </w:numPr>
        <w:ind w:left="284" w:hanging="284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14FDC8" wp14:editId="56280FA3">
            <wp:simplePos x="0" y="0"/>
            <wp:positionH relativeFrom="column">
              <wp:posOffset>2405380</wp:posOffset>
            </wp:positionH>
            <wp:positionV relativeFrom="paragraph">
              <wp:posOffset>6350</wp:posOffset>
            </wp:positionV>
            <wp:extent cx="276225" cy="276225"/>
            <wp:effectExtent l="0" t="0" r="9525" b="9525"/>
            <wp:wrapNone/>
            <wp:docPr id="7" name="Afbeelding 7" descr="eten samen / samen e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en samen / samen et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A3D">
        <w:rPr>
          <w:rFonts w:ascii="Century Gothic" w:hAnsi="Century Gothic"/>
          <w:b/>
        </w:rPr>
        <w:t>n</w:t>
      </w:r>
      <w:r w:rsidRPr="003B4960">
        <w:rPr>
          <w:rFonts w:ascii="Century Gothic" w:hAnsi="Century Gothic"/>
          <w:b/>
        </w:rPr>
        <w:t xml:space="preserve">iet </w:t>
      </w:r>
      <w:r>
        <w:rPr>
          <w:rFonts w:ascii="Century Gothic" w:hAnsi="Century Gothic"/>
        </w:rPr>
        <w:t>deelneemt aan de vasten.</w:t>
      </w:r>
    </w:p>
    <w:p w14:paraId="288B85B0" w14:textId="078597FD" w:rsidR="00CE461A" w:rsidRPr="00BA717D" w:rsidRDefault="00CE461A" w:rsidP="00CE461A">
      <w:pPr>
        <w:spacing w:after="0" w:line="240" w:lineRule="auto"/>
        <w:rPr>
          <w:rFonts w:ascii="Century Gothic" w:hAnsi="Century Gothic"/>
          <w:sz w:val="10"/>
          <w:szCs w:val="10"/>
        </w:rPr>
      </w:pPr>
    </w:p>
    <w:p w14:paraId="7257DB38" w14:textId="2B246A27" w:rsidR="00F71772" w:rsidRDefault="006E051A" w:rsidP="00CE461A">
      <w:pPr>
        <w:spacing w:after="0" w:line="24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56BF148" wp14:editId="29274E66">
            <wp:simplePos x="0" y="0"/>
            <wp:positionH relativeFrom="column">
              <wp:posOffset>5160645</wp:posOffset>
            </wp:positionH>
            <wp:positionV relativeFrom="paragraph">
              <wp:posOffset>90170</wp:posOffset>
            </wp:positionV>
            <wp:extent cx="579120" cy="579120"/>
            <wp:effectExtent l="0" t="0" r="0" b="0"/>
            <wp:wrapNone/>
            <wp:docPr id="12" name="Afbeelding 12" descr="Sclera picto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lera picto'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17D">
        <w:rPr>
          <w:rFonts w:ascii="Century Gothic" w:hAnsi="Century Gothic"/>
        </w:rPr>
        <w:t xml:space="preserve">SUIKERFEEST OP </w:t>
      </w:r>
      <w:r w:rsidR="002E6932">
        <w:rPr>
          <w:rFonts w:ascii="Century Gothic" w:hAnsi="Century Gothic"/>
        </w:rPr>
        <w:t xml:space="preserve">MAANDAG </w:t>
      </w:r>
      <w:r w:rsidR="00BA717D">
        <w:rPr>
          <w:rFonts w:ascii="Century Gothic" w:hAnsi="Century Gothic"/>
        </w:rPr>
        <w:t>2 MEI</w:t>
      </w:r>
      <w:r>
        <w:rPr>
          <w:rFonts w:ascii="Century Gothic" w:hAnsi="Century Gothic"/>
        </w:rPr>
        <w:t xml:space="preserve"> </w:t>
      </w:r>
    </w:p>
    <w:p w14:paraId="7025300C" w14:textId="3B835F45" w:rsidR="00BA717D" w:rsidRDefault="00BA717D" w:rsidP="00CE461A">
      <w:pPr>
        <w:spacing w:after="0" w:line="240" w:lineRule="auto"/>
        <w:rPr>
          <w:rFonts w:ascii="Century Gothic" w:hAnsi="Century Gothic"/>
        </w:rPr>
      </w:pPr>
    </w:p>
    <w:p w14:paraId="0200F2C1" w14:textId="7A7DDA11" w:rsidR="00942A3D" w:rsidRDefault="002E6932" w:rsidP="00F71772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zal </w:t>
      </w:r>
      <w:r w:rsidR="006E051A">
        <w:rPr>
          <w:rFonts w:ascii="Century Gothic" w:hAnsi="Century Gothic"/>
          <w:b/>
          <w:bCs/>
          <w:u w:val="single"/>
        </w:rPr>
        <w:t>THUIS</w:t>
      </w:r>
      <w:r>
        <w:rPr>
          <w:rFonts w:ascii="Century Gothic" w:hAnsi="Century Gothic"/>
          <w:b/>
          <w:bCs/>
        </w:rPr>
        <w:t xml:space="preserve"> blijven tijdens</w:t>
      </w:r>
      <w:r w:rsidR="00F71772" w:rsidRPr="00BA717D">
        <w:rPr>
          <w:rFonts w:ascii="Century Gothic" w:hAnsi="Century Gothic"/>
          <w:b/>
          <w:bCs/>
        </w:rPr>
        <w:t xml:space="preserve"> het</w:t>
      </w:r>
      <w:r w:rsidR="00F71772">
        <w:rPr>
          <w:rFonts w:ascii="Century Gothic" w:hAnsi="Century Gothic"/>
        </w:rPr>
        <w:t xml:space="preserve"> </w:t>
      </w:r>
      <w:r w:rsidR="00F71772" w:rsidRPr="00F71772">
        <w:rPr>
          <w:rFonts w:ascii="Century Gothic" w:hAnsi="Century Gothic"/>
          <w:b/>
          <w:bCs/>
        </w:rPr>
        <w:t>Suikerfeest</w:t>
      </w:r>
      <w:r w:rsidR="00F71772">
        <w:rPr>
          <w:rFonts w:ascii="Century Gothic" w:hAnsi="Century Gothic"/>
        </w:rPr>
        <w:t xml:space="preserve"> op maandag 2 mei</w:t>
      </w:r>
      <w:r>
        <w:rPr>
          <w:rFonts w:ascii="Century Gothic" w:hAnsi="Century Gothic"/>
        </w:rPr>
        <w:t>.</w:t>
      </w:r>
    </w:p>
    <w:p w14:paraId="79EE98CF" w14:textId="6FD7773F" w:rsidR="00F71772" w:rsidRDefault="00BA717D" w:rsidP="00F71772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/>
        </w:rPr>
      </w:pPr>
      <w:r w:rsidRPr="00BA717D">
        <w:rPr>
          <w:rFonts w:ascii="Century Gothic" w:hAnsi="Century Gothic"/>
          <w:b/>
          <w:bCs/>
        </w:rPr>
        <w:t>z</w:t>
      </w:r>
      <w:r w:rsidR="00F71772" w:rsidRPr="00BA717D">
        <w:rPr>
          <w:rFonts w:ascii="Century Gothic" w:hAnsi="Century Gothic"/>
          <w:b/>
          <w:bCs/>
        </w:rPr>
        <w:t>al</w:t>
      </w:r>
      <w:r w:rsidRPr="00BA717D">
        <w:rPr>
          <w:rFonts w:ascii="Century Gothic" w:hAnsi="Century Gothic"/>
          <w:b/>
          <w:bCs/>
        </w:rPr>
        <w:t xml:space="preserve"> komen naar </w:t>
      </w:r>
      <w:r w:rsidR="006E051A">
        <w:rPr>
          <w:rFonts w:ascii="Century Gothic" w:hAnsi="Century Gothic"/>
          <w:b/>
          <w:bCs/>
          <w:u w:val="single"/>
        </w:rPr>
        <w:t>SCHOOL</w:t>
      </w:r>
      <w:r>
        <w:rPr>
          <w:rFonts w:ascii="Century Gothic" w:hAnsi="Century Gothic"/>
        </w:rPr>
        <w:t xml:space="preserve"> op maandag 2 mei.</w:t>
      </w:r>
    </w:p>
    <w:p w14:paraId="101D4B2E" w14:textId="77777777" w:rsidR="00BA717D" w:rsidRPr="00BA717D" w:rsidRDefault="00BA717D" w:rsidP="00BA717D">
      <w:pPr>
        <w:pStyle w:val="Lijstalinea"/>
        <w:spacing w:after="0" w:line="240" w:lineRule="auto"/>
        <w:ind w:left="284"/>
        <w:rPr>
          <w:rFonts w:ascii="Century Gothic" w:hAnsi="Century Gothic"/>
          <w:sz w:val="10"/>
          <w:szCs w:val="10"/>
        </w:rPr>
      </w:pPr>
    </w:p>
    <w:p w14:paraId="5FD8F683" w14:textId="416B6E88" w:rsidR="00942A3D" w:rsidRPr="00E1726B" w:rsidRDefault="00B6735B" w:rsidP="00CE461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nl-BE"/>
        </w:rPr>
        <w:drawing>
          <wp:anchor distT="0" distB="0" distL="114300" distR="114300" simplePos="0" relativeHeight="251651072" behindDoc="1" locked="0" layoutInCell="1" allowOverlap="1" wp14:anchorId="547F58E7" wp14:editId="6A178FB8">
            <wp:simplePos x="0" y="0"/>
            <wp:positionH relativeFrom="column">
              <wp:posOffset>-5715</wp:posOffset>
            </wp:positionH>
            <wp:positionV relativeFrom="paragraph">
              <wp:posOffset>172720</wp:posOffset>
            </wp:positionV>
            <wp:extent cx="838200" cy="838200"/>
            <wp:effectExtent l="0" t="0" r="0" b="0"/>
            <wp:wrapNone/>
            <wp:docPr id="4" name="Afbeelding 4" descr="Afbeeldingsresultaat voor pictogram sclera hand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pictogram sclera handteken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46D">
        <w:rPr>
          <w:rFonts w:ascii="Century Gothic" w:hAnsi="Century Gothic"/>
          <w:sz w:val="6"/>
          <w:szCs w:val="6"/>
        </w:rPr>
        <w:t>3</w:t>
      </w:r>
    </w:p>
    <w:p w14:paraId="3420E96E" w14:textId="41B98CB0" w:rsidR="00BA717D" w:rsidRDefault="006E051A" w:rsidP="006E051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</w:t>
      </w:r>
      <w:r w:rsidR="00CE461A">
        <w:rPr>
          <w:rFonts w:ascii="Century Gothic" w:hAnsi="Century Gothic"/>
        </w:rPr>
        <w:t>Handtekening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6DABD85" wp14:editId="783F0619">
            <wp:extent cx="548640" cy="548640"/>
            <wp:effectExtent l="0" t="0" r="3810" b="3810"/>
            <wp:docPr id="13" name="Afbeelding 13" descr="Sclera picto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lera picto'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17D">
        <w:rPr>
          <w:rFonts w:ascii="Century Gothic" w:hAnsi="Century Gothic"/>
        </w:rPr>
        <w:t xml:space="preserve"> </w:t>
      </w:r>
    </w:p>
    <w:p w14:paraId="0BB7E5E4" w14:textId="0BA41543" w:rsidR="00162FD5" w:rsidRPr="009109CF" w:rsidRDefault="00A92462" w:rsidP="0004194F">
      <w:pPr>
        <w:tabs>
          <w:tab w:val="left" w:pos="336"/>
          <w:tab w:val="left" w:pos="828"/>
          <w:tab w:val="left" w:pos="1044"/>
          <w:tab w:val="left" w:pos="1260"/>
          <w:tab w:val="right" w:pos="907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04194F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4194F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E461A">
        <w:rPr>
          <w:rFonts w:ascii="Century Gothic" w:hAnsi="Century Gothic"/>
        </w:rPr>
        <w:t>…………………………………………………………..</w:t>
      </w:r>
    </w:p>
    <w:sectPr w:rsidR="00162FD5" w:rsidRPr="009109CF" w:rsidSect="00BA71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694" w:right="1127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9916" w14:textId="77777777" w:rsidR="00D50E44" w:rsidRDefault="00D50E44" w:rsidP="00BF71D5">
      <w:r>
        <w:separator/>
      </w:r>
    </w:p>
  </w:endnote>
  <w:endnote w:type="continuationSeparator" w:id="0">
    <w:p w14:paraId="32B2F2B1" w14:textId="77777777" w:rsidR="00D50E44" w:rsidRDefault="00D50E44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2AF3" w14:textId="77777777" w:rsidR="005A58AE" w:rsidRDefault="005A58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00A4" w14:textId="77777777" w:rsidR="005A58AE" w:rsidRDefault="005A58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F847" w14:textId="77777777" w:rsidR="005A58AE" w:rsidRDefault="005A58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6E6A" w14:textId="77777777" w:rsidR="00D50E44" w:rsidRDefault="00D50E44" w:rsidP="00BF71D5">
      <w:r>
        <w:separator/>
      </w:r>
    </w:p>
  </w:footnote>
  <w:footnote w:type="continuationSeparator" w:id="0">
    <w:p w14:paraId="2781338F" w14:textId="77777777" w:rsidR="00D50E44" w:rsidRDefault="00D50E44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08C" w14:textId="77777777" w:rsidR="005A58AE" w:rsidRDefault="005A58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77777777" w:rsidR="00BF71D5" w:rsidRDefault="00BF71D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35688D2" wp14:editId="09CBD628">
          <wp:simplePos x="0" y="0"/>
          <wp:positionH relativeFrom="column">
            <wp:posOffset>-1080135</wp:posOffset>
          </wp:positionH>
          <wp:positionV relativeFrom="paragraph">
            <wp:posOffset>13063</wp:posOffset>
          </wp:positionV>
          <wp:extent cx="7563423" cy="1069048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46F2" w14:textId="77777777" w:rsidR="005A58AE" w:rsidRDefault="005A58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4F04"/>
    <w:multiLevelType w:val="hybridMultilevel"/>
    <w:tmpl w:val="67767278"/>
    <w:lvl w:ilvl="0" w:tplc="2850FF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02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04194F"/>
    <w:rsid w:val="00043A55"/>
    <w:rsid w:val="000674F1"/>
    <w:rsid w:val="000A342B"/>
    <w:rsid w:val="00162FD5"/>
    <w:rsid w:val="001E738F"/>
    <w:rsid w:val="00260AE1"/>
    <w:rsid w:val="002E6932"/>
    <w:rsid w:val="0039452E"/>
    <w:rsid w:val="003D40EC"/>
    <w:rsid w:val="0045590F"/>
    <w:rsid w:val="004A63B3"/>
    <w:rsid w:val="004E0623"/>
    <w:rsid w:val="005106AD"/>
    <w:rsid w:val="00553A12"/>
    <w:rsid w:val="005A58AE"/>
    <w:rsid w:val="005F02DF"/>
    <w:rsid w:val="006E051A"/>
    <w:rsid w:val="007152B5"/>
    <w:rsid w:val="00732E67"/>
    <w:rsid w:val="007C6485"/>
    <w:rsid w:val="00863FFC"/>
    <w:rsid w:val="008F02DA"/>
    <w:rsid w:val="009109CF"/>
    <w:rsid w:val="00942A3D"/>
    <w:rsid w:val="00953314"/>
    <w:rsid w:val="00A51C6B"/>
    <w:rsid w:val="00A92462"/>
    <w:rsid w:val="00AA1766"/>
    <w:rsid w:val="00B6735B"/>
    <w:rsid w:val="00B74C17"/>
    <w:rsid w:val="00BA717D"/>
    <w:rsid w:val="00BD0402"/>
    <w:rsid w:val="00BF71D5"/>
    <w:rsid w:val="00C706F2"/>
    <w:rsid w:val="00CB746D"/>
    <w:rsid w:val="00CE461A"/>
    <w:rsid w:val="00D36555"/>
    <w:rsid w:val="00D50E44"/>
    <w:rsid w:val="00D83FE5"/>
    <w:rsid w:val="00DA6F84"/>
    <w:rsid w:val="00E27972"/>
    <w:rsid w:val="00EB271F"/>
    <w:rsid w:val="00EE4943"/>
    <w:rsid w:val="00F03D41"/>
    <w:rsid w:val="00F15815"/>
    <w:rsid w:val="00F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1C0E5"/>
  <w15:docId w15:val="{023C1A8B-C150-4E15-A665-59184E23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  <w:style w:type="paragraph" w:styleId="Lijstalinea">
    <w:name w:val="List Paragraph"/>
    <w:basedOn w:val="Standaard"/>
    <w:uiPriority w:val="34"/>
    <w:qFormat/>
    <w:rsid w:val="00CE461A"/>
    <w:pPr>
      <w:ind w:left="720"/>
      <w:contextualSpacing/>
    </w:pPr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E63E-5385-435C-B6D0-7F12E55B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11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Desseyn</dc:creator>
  <cp:lastModifiedBy>Desseyn Annelies</cp:lastModifiedBy>
  <cp:revision>14</cp:revision>
  <cp:lastPrinted>2021-03-26T09:54:00Z</cp:lastPrinted>
  <dcterms:created xsi:type="dcterms:W3CDTF">2022-04-10T16:46:00Z</dcterms:created>
  <dcterms:modified xsi:type="dcterms:W3CDTF">2022-04-12T13:13:00Z</dcterms:modified>
</cp:coreProperties>
</file>