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5CFB" w14:textId="77777777" w:rsidR="009109CF" w:rsidRDefault="009109CF" w:rsidP="009109CF"/>
    <w:p w14:paraId="65AD03D7" w14:textId="766BB46D" w:rsidR="009109CF" w:rsidRDefault="009109CF" w:rsidP="009109CF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B81E43">
        <w:rPr>
          <w:rFonts w:ascii="Century Gothic" w:hAnsi="Century Gothic"/>
          <w:noProof/>
        </w:rPr>
        <w:t>23 december 2021</w:t>
      </w:r>
      <w:r>
        <w:rPr>
          <w:rFonts w:ascii="Century Gothic" w:hAnsi="Century Gothic"/>
        </w:rPr>
        <w:fldChar w:fldCharType="end"/>
      </w:r>
    </w:p>
    <w:p w14:paraId="39793635" w14:textId="77777777" w:rsidR="009109CF" w:rsidRDefault="009109CF" w:rsidP="009109CF">
      <w:pPr>
        <w:jc w:val="right"/>
        <w:rPr>
          <w:rFonts w:ascii="Century Gothic" w:hAnsi="Century Gothic"/>
        </w:rPr>
      </w:pPr>
    </w:p>
    <w:p w14:paraId="7A2166B1" w14:textId="3A2F56BD" w:rsidR="009109CF" w:rsidRDefault="009109CF" w:rsidP="009109CF">
      <w:pPr>
        <w:rPr>
          <w:rFonts w:ascii="Century Gothic" w:hAnsi="Century Gothic"/>
        </w:rPr>
      </w:pPr>
      <w:r w:rsidRPr="0BEF7807">
        <w:rPr>
          <w:rFonts w:ascii="Century Gothic" w:hAnsi="Century Gothic"/>
        </w:rPr>
        <w:t xml:space="preserve">Beste </w:t>
      </w:r>
      <w:r w:rsidR="00B81E43">
        <w:rPr>
          <w:rFonts w:ascii="Century Gothic" w:hAnsi="Century Gothic"/>
        </w:rPr>
        <w:t>leerling, beste ouder(s), beste wettelijk vertegenwoordiger,</w:t>
      </w:r>
    </w:p>
    <w:p w14:paraId="451F58AB" w14:textId="5E9960F3" w:rsidR="00B81E43" w:rsidRDefault="00B81E43" w:rsidP="009109CF">
      <w:pPr>
        <w:rPr>
          <w:rFonts w:ascii="Century Gothic" w:hAnsi="Century Gothic"/>
        </w:rPr>
      </w:pPr>
    </w:p>
    <w:p w14:paraId="3D293966" w14:textId="0322F8F9" w:rsidR="00B81E43" w:rsidRDefault="00B81E43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 het overlegcomité van 22 december kunnen we u meedelen dat we terug kunnen overgaan tot </w:t>
      </w:r>
      <w:r w:rsidRPr="009E55FA">
        <w:rPr>
          <w:rFonts w:ascii="Century Gothic" w:hAnsi="Century Gothic"/>
          <w:b/>
          <w:bCs/>
        </w:rPr>
        <w:t>100% contactonderwijs</w:t>
      </w:r>
      <w:r>
        <w:rPr>
          <w:rFonts w:ascii="Century Gothic" w:hAnsi="Century Gothic"/>
        </w:rPr>
        <w:t>. Dat wil zeggen dat alle leerlingen na de vakantie terug volledig naar school kunnen komen.</w:t>
      </w:r>
    </w:p>
    <w:p w14:paraId="6FB6193C" w14:textId="3C296813" w:rsidR="00B81E43" w:rsidRPr="009E55FA" w:rsidRDefault="00B81E43" w:rsidP="009109CF">
      <w:pPr>
        <w:rPr>
          <w:rFonts w:ascii="Century Gothic" w:hAnsi="Century Gothic"/>
          <w:b/>
          <w:bCs/>
        </w:rPr>
      </w:pPr>
      <w:r w:rsidRPr="009E55FA">
        <w:rPr>
          <w:rFonts w:ascii="Century Gothic" w:hAnsi="Century Gothic"/>
          <w:b/>
          <w:bCs/>
        </w:rPr>
        <w:t>Belangrijk om te weten:</w:t>
      </w:r>
    </w:p>
    <w:p w14:paraId="1B8A7F5A" w14:textId="7DDD3038" w:rsidR="00B81E43" w:rsidRDefault="00B81E43" w:rsidP="00B81E43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Er worden opnieuw </w:t>
      </w:r>
      <w:r w:rsidRPr="009E55FA">
        <w:rPr>
          <w:rFonts w:ascii="Century Gothic" w:hAnsi="Century Gothic"/>
          <w:b/>
          <w:bCs/>
        </w:rPr>
        <w:t>warme maaltijden</w:t>
      </w:r>
      <w:r>
        <w:rPr>
          <w:rFonts w:ascii="Century Gothic" w:hAnsi="Century Gothic"/>
        </w:rPr>
        <w:t xml:space="preserve"> voorzien</w:t>
      </w:r>
    </w:p>
    <w:p w14:paraId="298FD00D" w14:textId="77777777" w:rsidR="009E55FA" w:rsidRDefault="009E55FA" w:rsidP="009E55FA">
      <w:pPr>
        <w:pStyle w:val="Lijstalinea"/>
        <w:rPr>
          <w:rFonts w:ascii="Century Gothic" w:hAnsi="Century Gothic"/>
        </w:rPr>
      </w:pPr>
    </w:p>
    <w:p w14:paraId="6BD1600F" w14:textId="317B8DAD" w:rsidR="009E55FA" w:rsidRPr="009E55FA" w:rsidRDefault="00E61CD7" w:rsidP="009E55FA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Leerlingen blijven het mondmasker dragen binnen de gebouwen van de school</w:t>
      </w:r>
    </w:p>
    <w:p w14:paraId="1FA3D93B" w14:textId="77777777" w:rsidR="009E55FA" w:rsidRDefault="009E55FA" w:rsidP="009E55FA">
      <w:pPr>
        <w:pStyle w:val="Lijstalinea"/>
        <w:rPr>
          <w:rFonts w:ascii="Century Gothic" w:hAnsi="Century Gothic"/>
        </w:rPr>
      </w:pPr>
    </w:p>
    <w:p w14:paraId="56C49006" w14:textId="41BB17A4" w:rsidR="00E61CD7" w:rsidRDefault="00E61CD7" w:rsidP="00B81E43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de klas, als de leerlingen stilzitten en voldoende ver van elkaar zitten (1.5meter) en er is voldoende ventilatie, dan mag het mondmasker af.</w:t>
      </w:r>
    </w:p>
    <w:p w14:paraId="2A554C5E" w14:textId="68607D32" w:rsidR="009E55FA" w:rsidRDefault="00E61CD7" w:rsidP="009E55FA">
      <w:pPr>
        <w:pStyle w:val="Lijstalinea"/>
        <w:rPr>
          <w:rFonts w:ascii="Century Gothic" w:hAnsi="Century Gothic"/>
          <w:b/>
          <w:bCs/>
        </w:rPr>
      </w:pPr>
      <w:r w:rsidRPr="00E61CD7">
        <w:rPr>
          <w:rFonts w:ascii="Century Gothic" w:hAnsi="Century Gothic"/>
          <w:b/>
          <w:bCs/>
        </w:rPr>
        <w:t>LET WEL: het is de leerkracht die beslist of het mondmasker afgezet kan worden!!</w:t>
      </w:r>
    </w:p>
    <w:p w14:paraId="58AFD17C" w14:textId="77777777" w:rsidR="009E55FA" w:rsidRDefault="009E55FA" w:rsidP="009E55FA">
      <w:pPr>
        <w:pStyle w:val="Lijstalinea"/>
        <w:rPr>
          <w:rFonts w:ascii="Century Gothic" w:hAnsi="Century Gothic"/>
          <w:b/>
          <w:bCs/>
        </w:rPr>
      </w:pPr>
    </w:p>
    <w:p w14:paraId="79EA8094" w14:textId="79F28836" w:rsidR="009E55FA" w:rsidRPr="009E55FA" w:rsidRDefault="009E55FA" w:rsidP="009E55FA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9E55FA">
        <w:rPr>
          <w:rFonts w:ascii="Century Gothic" w:hAnsi="Century Gothic"/>
        </w:rPr>
        <w:t>De zwemlessen kunnen blijven doorgaan (tenzij de overheid tijdens de vakantie nog anders zou beslissen)</w:t>
      </w:r>
    </w:p>
    <w:p w14:paraId="49699127" w14:textId="77777777" w:rsidR="009E55FA" w:rsidRPr="009E55FA" w:rsidRDefault="009E55FA" w:rsidP="009E55FA">
      <w:pPr>
        <w:pStyle w:val="Lijstalinea"/>
        <w:rPr>
          <w:rFonts w:ascii="Century Gothic" w:hAnsi="Century Gothic"/>
          <w:b/>
          <w:bCs/>
        </w:rPr>
      </w:pPr>
    </w:p>
    <w:p w14:paraId="60850A50" w14:textId="7B494CCA" w:rsidR="00E61CD7" w:rsidRPr="00E61CD7" w:rsidRDefault="00E61CD7" w:rsidP="00E61CD7">
      <w:pPr>
        <w:pStyle w:val="Lijstalinea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In onze refters zijn CO2-meters geplaatst, we zien dat we tot op vandaag nog goed onder de alarmdrempel blijven</w:t>
      </w:r>
    </w:p>
    <w:p w14:paraId="4613EE06" w14:textId="27FFDC11" w:rsidR="00E61CD7" w:rsidRDefault="00E61CD7" w:rsidP="009E55FA">
      <w:pPr>
        <w:rPr>
          <w:rFonts w:ascii="Century Gothic" w:hAnsi="Century Gothic"/>
          <w:b/>
          <w:bCs/>
        </w:rPr>
      </w:pPr>
    </w:p>
    <w:p w14:paraId="1DAA37CB" w14:textId="48D97F4D" w:rsidR="009E55FA" w:rsidRPr="009E55FA" w:rsidRDefault="009E55FA" w:rsidP="009E55FA">
      <w:pPr>
        <w:rPr>
          <w:rFonts w:ascii="Century Gothic" w:hAnsi="Century Gothic"/>
        </w:rPr>
      </w:pPr>
      <w:r w:rsidRPr="009E55FA">
        <w:rPr>
          <w:rFonts w:ascii="Century Gothic" w:hAnsi="Century Gothic"/>
        </w:rPr>
        <w:t xml:space="preserve">We wensen voor elk van jullie een </w:t>
      </w:r>
      <w:proofErr w:type="spellStart"/>
      <w:r w:rsidRPr="009E55FA">
        <w:rPr>
          <w:rFonts w:ascii="Century Gothic" w:hAnsi="Century Gothic"/>
        </w:rPr>
        <w:t>deugdoende</w:t>
      </w:r>
      <w:proofErr w:type="spellEnd"/>
      <w:r w:rsidRPr="009E55FA">
        <w:rPr>
          <w:rFonts w:ascii="Century Gothic" w:hAnsi="Century Gothic"/>
        </w:rPr>
        <w:t xml:space="preserve"> vakantie, mooie feestdagen en een sprankelende start van het nieuwe jaar.</w:t>
      </w:r>
    </w:p>
    <w:p w14:paraId="5AF59951" w14:textId="745BBF5F" w:rsidR="009E55FA" w:rsidRPr="009E55FA" w:rsidRDefault="009E55FA" w:rsidP="009E55FA">
      <w:pPr>
        <w:rPr>
          <w:rFonts w:ascii="Century Gothic" w:hAnsi="Century Gothic"/>
        </w:rPr>
      </w:pPr>
      <w:r w:rsidRPr="009E55FA">
        <w:rPr>
          <w:rFonts w:ascii="Century Gothic" w:hAnsi="Century Gothic"/>
        </w:rPr>
        <w:t>Ilse Ghiesmans</w:t>
      </w:r>
    </w:p>
    <w:p w14:paraId="0BB7E5E4" w14:textId="591E6388" w:rsidR="00162FD5" w:rsidRPr="009109CF" w:rsidRDefault="009E55FA">
      <w:pPr>
        <w:rPr>
          <w:rFonts w:ascii="Century Gothic" w:hAnsi="Century Gothic"/>
        </w:rPr>
      </w:pPr>
      <w:r w:rsidRPr="009E55FA">
        <w:rPr>
          <w:rFonts w:ascii="Century Gothic" w:hAnsi="Century Gothic"/>
        </w:rPr>
        <w:t>Directeur De Lage Kouter Kortrijk</w:t>
      </w:r>
    </w:p>
    <w:sectPr w:rsidR="00162FD5" w:rsidRPr="009109CF" w:rsidSect="00162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7F72" w14:textId="77777777" w:rsidR="001E74F0" w:rsidRDefault="001E74F0" w:rsidP="00BF71D5">
      <w:r>
        <w:separator/>
      </w:r>
    </w:p>
  </w:endnote>
  <w:endnote w:type="continuationSeparator" w:id="0">
    <w:p w14:paraId="16F8C7A0" w14:textId="77777777" w:rsidR="001E74F0" w:rsidRDefault="001E74F0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2AF3" w14:textId="77777777" w:rsidR="005A58AE" w:rsidRDefault="005A58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00A4" w14:textId="77777777" w:rsidR="005A58AE" w:rsidRDefault="005A58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847" w14:textId="77777777" w:rsidR="005A58AE" w:rsidRDefault="005A58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7495" w14:textId="77777777" w:rsidR="001E74F0" w:rsidRDefault="001E74F0" w:rsidP="00BF71D5">
      <w:r>
        <w:separator/>
      </w:r>
    </w:p>
  </w:footnote>
  <w:footnote w:type="continuationSeparator" w:id="0">
    <w:p w14:paraId="595DEB8A" w14:textId="77777777" w:rsidR="001E74F0" w:rsidRDefault="001E74F0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08C" w14:textId="77777777" w:rsidR="005A58AE" w:rsidRDefault="005A58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6F2" w14:textId="77777777" w:rsidR="005A58AE" w:rsidRDefault="005A58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21B8"/>
    <w:multiLevelType w:val="hybridMultilevel"/>
    <w:tmpl w:val="0B32CB84"/>
    <w:lvl w:ilvl="0" w:tplc="96FAA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B3"/>
    <w:rsid w:val="00162FD5"/>
    <w:rsid w:val="001E738F"/>
    <w:rsid w:val="001E74F0"/>
    <w:rsid w:val="0039452E"/>
    <w:rsid w:val="003D40EC"/>
    <w:rsid w:val="0045590F"/>
    <w:rsid w:val="004A63B3"/>
    <w:rsid w:val="004D7847"/>
    <w:rsid w:val="00553A12"/>
    <w:rsid w:val="005A58AE"/>
    <w:rsid w:val="007C6485"/>
    <w:rsid w:val="008F02DA"/>
    <w:rsid w:val="009109CF"/>
    <w:rsid w:val="00953314"/>
    <w:rsid w:val="009E55FA"/>
    <w:rsid w:val="00A51C6B"/>
    <w:rsid w:val="00AA1766"/>
    <w:rsid w:val="00B81E43"/>
    <w:rsid w:val="00BD0402"/>
    <w:rsid w:val="00BF71D5"/>
    <w:rsid w:val="00C706F2"/>
    <w:rsid w:val="00E27972"/>
    <w:rsid w:val="00E61CD7"/>
    <w:rsid w:val="00EB271F"/>
    <w:rsid w:val="00EE4943"/>
    <w:rsid w:val="00F0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1C0E5"/>
  <w15:docId w15:val="{1ABB8D81-1850-4CFB-8AEE-97B2F68F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Lijstalinea">
    <w:name w:val="List Paragraph"/>
    <w:basedOn w:val="Standaard"/>
    <w:uiPriority w:val="34"/>
    <w:qFormat/>
    <w:rsid w:val="00B8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15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Desseyn</dc:creator>
  <cp:lastModifiedBy>GHIESMANS Ilse</cp:lastModifiedBy>
  <cp:revision>2</cp:revision>
  <dcterms:created xsi:type="dcterms:W3CDTF">2021-12-23T10:50:00Z</dcterms:created>
  <dcterms:modified xsi:type="dcterms:W3CDTF">2021-12-23T10:50:00Z</dcterms:modified>
</cp:coreProperties>
</file>