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3635" w14:textId="07DCA34C" w:rsidR="009109CF" w:rsidRDefault="009109CF" w:rsidP="00004F4A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843B45">
        <w:rPr>
          <w:rFonts w:ascii="Century Gothic" w:hAnsi="Century Gothic"/>
          <w:noProof/>
        </w:rPr>
        <w:t>18 november 2022</w:t>
      </w:r>
      <w:r>
        <w:rPr>
          <w:rFonts w:ascii="Century Gothic" w:hAnsi="Century Gothic"/>
        </w:rPr>
        <w:fldChar w:fldCharType="end"/>
      </w:r>
    </w:p>
    <w:p w14:paraId="15247718" w14:textId="77777777" w:rsidR="007D54E1" w:rsidRDefault="007D54E1" w:rsidP="009109CF">
      <w:pPr>
        <w:rPr>
          <w:rFonts w:ascii="Century Gothic" w:hAnsi="Century Gothic"/>
          <w:sz w:val="10"/>
          <w:szCs w:val="10"/>
        </w:rPr>
      </w:pPr>
    </w:p>
    <w:p w14:paraId="281C8EE1" w14:textId="11982733" w:rsidR="00B22069" w:rsidRDefault="009109CF" w:rsidP="009109CF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B22069">
        <w:rPr>
          <w:rFonts w:ascii="Century Gothic" w:hAnsi="Century Gothic"/>
        </w:rPr>
        <w:t>leerling, ouder(s), verantwoordelijke(n)</w:t>
      </w:r>
    </w:p>
    <w:p w14:paraId="6F4CE505" w14:textId="77777777" w:rsidR="008C1EAA" w:rsidRPr="00296F9C" w:rsidRDefault="008C1EAA" w:rsidP="008C1EAA">
      <w:pPr>
        <w:spacing w:after="0" w:line="240" w:lineRule="auto"/>
        <w:rPr>
          <w:rFonts w:ascii="Century Gothic" w:hAnsi="Century Gothic"/>
        </w:rPr>
      </w:pPr>
    </w:p>
    <w:p w14:paraId="1A1C1EA9" w14:textId="5A0D50ED" w:rsidR="006040C0" w:rsidRDefault="006040C0" w:rsidP="00C1304B">
      <w:pPr>
        <w:spacing w:after="0"/>
        <w:rPr>
          <w:rFonts w:ascii="Century Gothic" w:hAnsi="Century Gothic"/>
          <w:bCs/>
        </w:rPr>
      </w:pPr>
      <w:r w:rsidRPr="006040C0">
        <w:rPr>
          <w:rFonts w:ascii="Century Gothic" w:hAnsi="Century Gothic"/>
          <w:bCs/>
        </w:rPr>
        <w:t xml:space="preserve">We vinden het belangrijk dat onze leerlingen </w:t>
      </w:r>
      <w:r w:rsidRPr="006040C0">
        <w:rPr>
          <w:rFonts w:ascii="Century Gothic" w:hAnsi="Century Gothic"/>
          <w:b/>
          <w:bCs/>
        </w:rPr>
        <w:t>veilig naar school</w:t>
      </w:r>
      <w:r w:rsidRPr="006040C0">
        <w:rPr>
          <w:rFonts w:ascii="Century Gothic" w:hAnsi="Century Gothic"/>
          <w:bCs/>
        </w:rPr>
        <w:t xml:space="preserve"> komen. </w:t>
      </w:r>
    </w:p>
    <w:p w14:paraId="4BE677D4" w14:textId="77777777" w:rsidR="002E73EF" w:rsidRPr="007D54E1" w:rsidRDefault="002E73EF" w:rsidP="00C1304B">
      <w:pPr>
        <w:spacing w:after="0"/>
        <w:rPr>
          <w:rFonts w:ascii="Century Gothic" w:hAnsi="Century Gothic"/>
          <w:bCs/>
          <w:sz w:val="10"/>
          <w:szCs w:val="10"/>
        </w:rPr>
      </w:pPr>
    </w:p>
    <w:p w14:paraId="1FCF2C27" w14:textId="26757789" w:rsidR="00CE414A" w:rsidRPr="00464B89" w:rsidRDefault="001B63BD" w:rsidP="00C1304B">
      <w:pPr>
        <w:spacing w:after="0"/>
        <w:rPr>
          <w:rFonts w:ascii="Century Gothic" w:hAnsi="Century Gothic"/>
          <w:b/>
          <w:bCs/>
        </w:rPr>
      </w:pPr>
      <w:r w:rsidRPr="00464B89">
        <w:rPr>
          <w:rFonts w:ascii="Century Gothic" w:hAnsi="Century Gothic"/>
          <w:b/>
          <w:bCs/>
        </w:rPr>
        <w:t xml:space="preserve">Op </w:t>
      </w:r>
      <w:r w:rsidR="006040C0">
        <w:rPr>
          <w:rFonts w:ascii="Century Gothic" w:hAnsi="Century Gothic"/>
          <w:b/>
          <w:bCs/>
        </w:rPr>
        <w:t xml:space="preserve">dinsdag </w:t>
      </w:r>
      <w:r w:rsidR="00843B45">
        <w:rPr>
          <w:rFonts w:ascii="Century Gothic" w:hAnsi="Century Gothic"/>
          <w:b/>
          <w:bCs/>
        </w:rPr>
        <w:t>29</w:t>
      </w:r>
      <w:r w:rsidR="006040C0">
        <w:rPr>
          <w:rFonts w:ascii="Century Gothic" w:hAnsi="Century Gothic"/>
          <w:b/>
          <w:bCs/>
        </w:rPr>
        <w:t xml:space="preserve"> november komen </w:t>
      </w:r>
      <w:r w:rsidRPr="00464B89">
        <w:rPr>
          <w:rFonts w:ascii="Century Gothic" w:hAnsi="Century Gothic"/>
          <w:b/>
          <w:bCs/>
        </w:rPr>
        <w:t>medewerkers van het preventieteam van stad Kortrijk naar onze school.</w:t>
      </w:r>
    </w:p>
    <w:p w14:paraId="1D7D46B5" w14:textId="6A0E4A12" w:rsidR="001B63BD" w:rsidRPr="007D54E1" w:rsidRDefault="001B63BD" w:rsidP="00C1304B">
      <w:pPr>
        <w:spacing w:after="0"/>
        <w:rPr>
          <w:rFonts w:ascii="Century Gothic" w:hAnsi="Century Gothic"/>
          <w:sz w:val="10"/>
          <w:szCs w:val="10"/>
        </w:rPr>
      </w:pPr>
    </w:p>
    <w:p w14:paraId="3C87D2C5" w14:textId="3DF4B1C2" w:rsidR="00464B89" w:rsidRDefault="006040C0" w:rsidP="00C130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Onze leerlingen</w:t>
      </w:r>
      <w:r w:rsidR="001B63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kunnen</w:t>
      </w:r>
      <w:r w:rsidR="001B63BD">
        <w:rPr>
          <w:rFonts w:ascii="Century Gothic" w:hAnsi="Century Gothic"/>
        </w:rPr>
        <w:t xml:space="preserve"> die dag </w:t>
      </w:r>
      <w:r w:rsidR="001B63BD" w:rsidRPr="00464B89">
        <w:rPr>
          <w:rFonts w:ascii="Century Gothic" w:hAnsi="Century Gothic"/>
          <w:b/>
          <w:bCs/>
        </w:rPr>
        <w:t>gratis</w:t>
      </w:r>
      <w:r w:rsidR="001B63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hun </w:t>
      </w:r>
      <w:r w:rsidR="001B63BD" w:rsidRPr="00464B89">
        <w:rPr>
          <w:rFonts w:ascii="Century Gothic" w:hAnsi="Century Gothic"/>
          <w:b/>
          <w:bCs/>
        </w:rPr>
        <w:t>fiets laten controleren</w:t>
      </w:r>
      <w:r w:rsidR="001B63BD">
        <w:rPr>
          <w:rFonts w:ascii="Century Gothic" w:hAnsi="Century Gothic"/>
        </w:rPr>
        <w:t xml:space="preserve"> op veiligheid. </w:t>
      </w:r>
    </w:p>
    <w:p w14:paraId="68F0CC76" w14:textId="6F54436E" w:rsidR="00464B89" w:rsidRDefault="001B63BD" w:rsidP="00C1304B">
      <w:pPr>
        <w:spacing w:after="0"/>
        <w:rPr>
          <w:rFonts w:ascii="Century Gothic" w:hAnsi="Century Gothic"/>
        </w:rPr>
      </w:pPr>
      <w:r w:rsidRPr="00464B89">
        <w:rPr>
          <w:rFonts w:ascii="Century Gothic" w:hAnsi="Century Gothic"/>
          <w:b/>
          <w:bCs/>
        </w:rPr>
        <w:t xml:space="preserve">Ook kan de fiets </w:t>
      </w:r>
      <w:r w:rsidR="00464B89" w:rsidRPr="00464B89">
        <w:rPr>
          <w:rFonts w:ascii="Century Gothic" w:hAnsi="Century Gothic"/>
          <w:b/>
          <w:bCs/>
        </w:rPr>
        <w:t xml:space="preserve">gratis </w:t>
      </w:r>
      <w:r w:rsidRPr="00464B89">
        <w:rPr>
          <w:rFonts w:ascii="Century Gothic" w:hAnsi="Century Gothic"/>
          <w:b/>
          <w:bCs/>
        </w:rPr>
        <w:t>gemerkt worden</w:t>
      </w:r>
      <w:r w:rsidR="006040C0">
        <w:rPr>
          <w:rFonts w:ascii="Century Gothic" w:hAnsi="Century Gothic"/>
          <w:b/>
          <w:bCs/>
        </w:rPr>
        <w:t xml:space="preserve"> tegen diefstal</w:t>
      </w:r>
      <w:r w:rsidRPr="00464B89">
        <w:rPr>
          <w:rFonts w:ascii="Century Gothic" w:hAnsi="Century Gothic"/>
          <w:b/>
          <w:bCs/>
        </w:rPr>
        <w:t xml:space="preserve">. Dit betekent dat het rijksregisternummer in het frame van de fiets </w:t>
      </w:r>
      <w:r w:rsidR="00464B89" w:rsidRPr="00464B89">
        <w:rPr>
          <w:rFonts w:ascii="Century Gothic" w:hAnsi="Century Gothic"/>
          <w:b/>
          <w:bCs/>
        </w:rPr>
        <w:t>wordt aangebracht.</w:t>
      </w:r>
      <w:r w:rsidR="00464B89">
        <w:rPr>
          <w:rFonts w:ascii="Century Gothic" w:hAnsi="Century Gothic"/>
        </w:rPr>
        <w:t xml:space="preserve"> </w:t>
      </w:r>
    </w:p>
    <w:p w14:paraId="413C76D8" w14:textId="0D545FA1" w:rsidR="001B63BD" w:rsidRDefault="00464B89" w:rsidP="00C130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Dit schrikt fietsdieven af en de gemerkte fiets kan teruggegeven worden aan de eigenaar als deze </w:t>
      </w:r>
      <w:r w:rsidR="00957BB9">
        <w:rPr>
          <w:rFonts w:ascii="Century Gothic" w:hAnsi="Century Gothic"/>
        </w:rPr>
        <w:t>ergens gevonden wordt.</w:t>
      </w:r>
      <w:r>
        <w:rPr>
          <w:rFonts w:ascii="Century Gothic" w:hAnsi="Century Gothic"/>
        </w:rPr>
        <w:t xml:space="preserve"> </w:t>
      </w:r>
    </w:p>
    <w:p w14:paraId="5D8020E6" w14:textId="177AFA3D" w:rsidR="00464B89" w:rsidRPr="00004F4A" w:rsidRDefault="00464B89" w:rsidP="00C1304B">
      <w:pPr>
        <w:spacing w:after="0"/>
        <w:rPr>
          <w:rFonts w:ascii="Century Gothic" w:hAnsi="Century Gothic"/>
          <w:sz w:val="16"/>
          <w:szCs w:val="16"/>
        </w:rPr>
      </w:pPr>
    </w:p>
    <w:p w14:paraId="21106E43" w14:textId="0E62D204" w:rsidR="00464B89" w:rsidRPr="00004F4A" w:rsidRDefault="00464B89" w:rsidP="00C1304B">
      <w:pPr>
        <w:spacing w:after="0"/>
        <w:rPr>
          <w:rFonts w:ascii="Century Gothic" w:hAnsi="Century Gothic"/>
          <w:sz w:val="16"/>
          <w:szCs w:val="16"/>
        </w:rPr>
      </w:pPr>
    </w:p>
    <w:p w14:paraId="001F967C" w14:textId="70C41AF0" w:rsidR="00464B89" w:rsidRDefault="00464B89" w:rsidP="00C130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Heb je interesse in dit gratis aanbod, vul dan onderstaand strookje af en geef het a</w:t>
      </w:r>
      <w:r w:rsidR="006040C0">
        <w:rPr>
          <w:rFonts w:ascii="Century Gothic" w:hAnsi="Century Gothic"/>
        </w:rPr>
        <w:t>f aan de klastitularis ten laatste</w:t>
      </w:r>
      <w:r>
        <w:rPr>
          <w:rFonts w:ascii="Century Gothic" w:hAnsi="Century Gothic"/>
        </w:rPr>
        <w:t xml:space="preserve"> </w:t>
      </w:r>
      <w:r w:rsidR="006E7852">
        <w:rPr>
          <w:rFonts w:ascii="Century Gothic" w:hAnsi="Century Gothic"/>
        </w:rPr>
        <w:t xml:space="preserve">vrijdag </w:t>
      </w:r>
      <w:r w:rsidR="008B5063">
        <w:rPr>
          <w:rFonts w:ascii="Century Gothic" w:hAnsi="Century Gothic"/>
        </w:rPr>
        <w:t>25</w:t>
      </w:r>
      <w:r>
        <w:rPr>
          <w:rFonts w:ascii="Century Gothic" w:hAnsi="Century Gothic"/>
        </w:rPr>
        <w:t xml:space="preserve"> november.</w:t>
      </w:r>
    </w:p>
    <w:p w14:paraId="53F0B3C8" w14:textId="77777777" w:rsidR="006040C0" w:rsidRPr="00004F4A" w:rsidRDefault="006040C0" w:rsidP="00C1304B">
      <w:pPr>
        <w:spacing w:after="0"/>
        <w:rPr>
          <w:rFonts w:ascii="Century Gothic" w:hAnsi="Century Gothic"/>
          <w:sz w:val="16"/>
          <w:szCs w:val="16"/>
        </w:rPr>
      </w:pPr>
    </w:p>
    <w:p w14:paraId="4FEEFFAA" w14:textId="5AF4C7A1" w:rsidR="00B22069" w:rsidRPr="00004F4A" w:rsidRDefault="00B22069" w:rsidP="00CE414A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0BB7E5E4" w14:textId="0211ACD8" w:rsidR="00162FD5" w:rsidRDefault="009109CF" w:rsidP="00CE414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p w14:paraId="61890456" w14:textId="2236A75F" w:rsidR="00CE414A" w:rsidRPr="00957BB9" w:rsidRDefault="005060F2" w:rsidP="00CE414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Directie en werkgroep Duurzaamheidsbeleid</w:t>
      </w:r>
    </w:p>
    <w:p w14:paraId="2DF7DACB" w14:textId="7321FB8A" w:rsidR="00CE414A" w:rsidRDefault="00CE414A" w:rsidP="00CE414A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2EB0E3F2" w14:textId="5AB3EACF" w:rsidR="00CE414A" w:rsidRPr="00CE414A" w:rsidRDefault="00CE414A" w:rsidP="00CE414A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5768D3E1" w14:textId="597D39B2" w:rsidR="00CE414A" w:rsidRPr="00CE414A" w:rsidRDefault="00CE414A" w:rsidP="00CE414A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1A19F2C5" w14:textId="393BA3E5" w:rsidR="008203D9" w:rsidRDefault="00CE414A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25"/>
      </w:r>
      <w:r w:rsidR="008203D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.</w:t>
      </w:r>
    </w:p>
    <w:p w14:paraId="032E6A08" w14:textId="045272FF" w:rsidR="00CE414A" w:rsidRDefault="008203D9" w:rsidP="005060F2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 uit de klas ………</w:t>
      </w:r>
      <w:r w:rsidR="00CE414A">
        <w:rPr>
          <w:rFonts w:ascii="Century Gothic" w:hAnsi="Century Gothic"/>
        </w:rPr>
        <w:t xml:space="preserve"> </w:t>
      </w:r>
      <w:r w:rsidR="00464B89">
        <w:rPr>
          <w:rFonts w:ascii="Century Gothic" w:hAnsi="Century Gothic"/>
        </w:rPr>
        <w:t xml:space="preserve"> </w:t>
      </w:r>
      <w:r w:rsidR="005060F2">
        <w:rPr>
          <w:rFonts w:ascii="Century Gothic" w:hAnsi="Century Gothic"/>
        </w:rPr>
        <w:t xml:space="preserve">krijgt toestemming om </w:t>
      </w:r>
      <w:r w:rsidR="001C7F54">
        <w:rPr>
          <w:rFonts w:ascii="Century Gothic" w:hAnsi="Century Gothic"/>
        </w:rPr>
        <w:t>de</w:t>
      </w:r>
      <w:r w:rsidR="00464B89">
        <w:rPr>
          <w:rFonts w:ascii="Century Gothic" w:hAnsi="Century Gothic"/>
        </w:rPr>
        <w:t xml:space="preserve"> fiets gratis </w:t>
      </w:r>
      <w:r w:rsidR="005060F2">
        <w:rPr>
          <w:rFonts w:ascii="Century Gothic" w:hAnsi="Century Gothic"/>
        </w:rPr>
        <w:t>te laten nazien op veiligheid</w:t>
      </w:r>
      <w:r w:rsidR="006040C0">
        <w:rPr>
          <w:rFonts w:ascii="Century Gothic" w:hAnsi="Century Gothic"/>
        </w:rPr>
        <w:t xml:space="preserve"> op </w:t>
      </w:r>
      <w:r w:rsidR="001C7F54">
        <w:rPr>
          <w:rFonts w:ascii="Century Gothic" w:hAnsi="Century Gothic"/>
        </w:rPr>
        <w:t>29</w:t>
      </w:r>
      <w:r w:rsidR="006040C0">
        <w:rPr>
          <w:rFonts w:ascii="Century Gothic" w:hAnsi="Century Gothic"/>
        </w:rPr>
        <w:t xml:space="preserve"> november 202</w:t>
      </w:r>
      <w:r w:rsidR="001C7F54">
        <w:rPr>
          <w:rFonts w:ascii="Century Gothic" w:hAnsi="Century Gothic"/>
        </w:rPr>
        <w:t>2</w:t>
      </w:r>
      <w:r w:rsidR="00464B89">
        <w:rPr>
          <w:rFonts w:ascii="Century Gothic" w:hAnsi="Century Gothic"/>
        </w:rPr>
        <w:t>.</w:t>
      </w:r>
    </w:p>
    <w:p w14:paraId="3069AC9A" w14:textId="7B9B5D4D" w:rsidR="005060F2" w:rsidRDefault="00957BB9" w:rsidP="005060F2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163CA72" wp14:editId="33340574">
            <wp:simplePos x="0" y="0"/>
            <wp:positionH relativeFrom="column">
              <wp:posOffset>4500880</wp:posOffset>
            </wp:positionH>
            <wp:positionV relativeFrom="paragraph">
              <wp:posOffset>15240</wp:posOffset>
            </wp:positionV>
            <wp:extent cx="1032510" cy="10439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F2">
        <w:rPr>
          <w:rFonts w:ascii="Century Gothic" w:hAnsi="Century Gothic"/>
        </w:rPr>
        <w:t>O De fiets mag ook gemerkt worden tegen diefstal.</w:t>
      </w:r>
      <w:r w:rsidR="001B63BD">
        <w:rPr>
          <w:rFonts w:ascii="Century Gothic" w:hAnsi="Century Gothic"/>
        </w:rPr>
        <w:t xml:space="preserve"> (gratis)</w:t>
      </w:r>
    </w:p>
    <w:p w14:paraId="5ACB661E" w14:textId="365AD380" w:rsidR="005060F2" w:rsidRDefault="005060F2" w:rsidP="005060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 De fiets mag NIET gemerkt worden tegen diefstal. </w:t>
      </w:r>
    </w:p>
    <w:p w14:paraId="667985FB" w14:textId="518CB673" w:rsidR="00AD5885" w:rsidRDefault="005060F2" w:rsidP="00AD588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Voor het merken geef ik toestemming dat de school het rijksregisternummer van mijn zoon/dochter hiervoor doorgeeft aan de dienst preventie van stad Kortrijk.</w:t>
      </w:r>
    </w:p>
    <w:p w14:paraId="1E404A66" w14:textId="77777777" w:rsidR="00AD5885" w:rsidRPr="00933436" w:rsidRDefault="00AD5885" w:rsidP="00AD5885">
      <w:pPr>
        <w:spacing w:line="240" w:lineRule="auto"/>
        <w:rPr>
          <w:rFonts w:ascii="Century Gothic" w:hAnsi="Century Gothic"/>
          <w:sz w:val="4"/>
          <w:szCs w:val="4"/>
        </w:rPr>
      </w:pPr>
    </w:p>
    <w:p w14:paraId="6BF39753" w14:textId="77777777" w:rsidR="00CE414A" w:rsidRPr="00004F4A" w:rsidRDefault="00CE414A" w:rsidP="00CE414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BEC84BF" w14:textId="0115CEC1" w:rsidR="00AD5885" w:rsidRDefault="005060F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E414A">
        <w:rPr>
          <w:rFonts w:ascii="Century Gothic" w:hAnsi="Century Gothic"/>
        </w:rPr>
        <w:tab/>
      </w:r>
      <w:r w:rsidR="00CE414A">
        <w:rPr>
          <w:rFonts w:ascii="Century Gothic" w:hAnsi="Century Gothic"/>
        </w:rPr>
        <w:tab/>
      </w:r>
      <w:r w:rsidR="00895281">
        <w:rPr>
          <w:rFonts w:ascii="Century Gothic" w:hAnsi="Century Gothic"/>
        </w:rPr>
        <w:t xml:space="preserve">   </w:t>
      </w:r>
      <w:r w:rsidR="00AD5885">
        <w:rPr>
          <w:rFonts w:ascii="Century Gothic" w:hAnsi="Century Gothic"/>
        </w:rPr>
        <w:t xml:space="preserve">  </w:t>
      </w:r>
      <w:r w:rsidR="00CE414A">
        <w:rPr>
          <w:rFonts w:ascii="Century Gothic" w:hAnsi="Century Gothic"/>
        </w:rPr>
        <w:t xml:space="preserve">       Handtekening ouder/verantwoordelijke</w:t>
      </w:r>
    </w:p>
    <w:p w14:paraId="21023B51" w14:textId="303904B2" w:rsidR="00933436" w:rsidRDefault="00933436">
      <w:pPr>
        <w:rPr>
          <w:rFonts w:ascii="Century Gothic" w:hAnsi="Century Gothic"/>
          <w:sz w:val="12"/>
          <w:szCs w:val="12"/>
        </w:rPr>
      </w:pPr>
    </w:p>
    <w:p w14:paraId="1CCEF9A8" w14:textId="77777777" w:rsidR="00933436" w:rsidRPr="00933436" w:rsidRDefault="00933436">
      <w:pPr>
        <w:rPr>
          <w:rFonts w:ascii="Century Gothic" w:hAnsi="Century Gothic"/>
          <w:sz w:val="4"/>
          <w:szCs w:val="4"/>
        </w:rPr>
      </w:pPr>
    </w:p>
    <w:p w14:paraId="0C147636" w14:textId="77777777" w:rsidR="00933436" w:rsidRDefault="00933436" w:rsidP="00174B6F">
      <w:pPr>
        <w:jc w:val="center"/>
        <w:rPr>
          <w:rFonts w:ascii="Century Gothic" w:hAnsi="Century Gothic"/>
          <w:i/>
          <w:iCs/>
          <w:sz w:val="4"/>
          <w:szCs w:val="4"/>
        </w:rPr>
      </w:pPr>
    </w:p>
    <w:p w14:paraId="381CE104" w14:textId="79F6CC9C" w:rsidR="00AD5885" w:rsidRPr="00174B6F" w:rsidRDefault="00174B6F" w:rsidP="00174B6F">
      <w:pPr>
        <w:jc w:val="center"/>
        <w:rPr>
          <w:rFonts w:ascii="Century Gothic" w:hAnsi="Century Gothic"/>
          <w:i/>
          <w:iCs/>
        </w:rPr>
      </w:pPr>
      <w:r w:rsidRPr="00174B6F">
        <w:rPr>
          <w:rFonts w:ascii="Century Gothic" w:hAnsi="Century Gothic"/>
          <w:i/>
          <w:iCs/>
        </w:rPr>
        <w:t>Aan de klastitularis: dit strookje gooien in de blauwe GOK-brievenbus.</w:t>
      </w:r>
    </w:p>
    <w:sectPr w:rsidR="00AD5885" w:rsidRPr="00174B6F" w:rsidSect="00933436">
      <w:headerReference w:type="default" r:id="rId7"/>
      <w:pgSz w:w="11900" w:h="16840"/>
      <w:pgMar w:top="2836" w:right="1701" w:bottom="113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B4F7" w14:textId="77777777" w:rsidR="00FE167D" w:rsidRDefault="00FE167D" w:rsidP="00BF71D5">
      <w:r>
        <w:separator/>
      </w:r>
    </w:p>
  </w:endnote>
  <w:endnote w:type="continuationSeparator" w:id="0">
    <w:p w14:paraId="392A17C9" w14:textId="77777777" w:rsidR="00FE167D" w:rsidRDefault="00FE167D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23E7" w14:textId="77777777" w:rsidR="00FE167D" w:rsidRDefault="00FE167D" w:rsidP="00BF71D5">
      <w:r>
        <w:separator/>
      </w:r>
    </w:p>
  </w:footnote>
  <w:footnote w:type="continuationSeparator" w:id="0">
    <w:p w14:paraId="414907E7" w14:textId="77777777" w:rsidR="00FE167D" w:rsidRDefault="00FE167D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1A20155F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635688D2" wp14:editId="252DE935">
          <wp:simplePos x="0" y="0"/>
          <wp:positionH relativeFrom="column">
            <wp:posOffset>-1064895</wp:posOffset>
          </wp:positionH>
          <wp:positionV relativeFrom="paragraph">
            <wp:posOffset>12700</wp:posOffset>
          </wp:positionV>
          <wp:extent cx="7563423" cy="10690485"/>
          <wp:effectExtent l="0" t="0" r="0" b="0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04F4A"/>
    <w:rsid w:val="000C181B"/>
    <w:rsid w:val="00162FD5"/>
    <w:rsid w:val="00166D04"/>
    <w:rsid w:val="00174B6F"/>
    <w:rsid w:val="001B63BD"/>
    <w:rsid w:val="001C7F54"/>
    <w:rsid w:val="001E738F"/>
    <w:rsid w:val="002E73EF"/>
    <w:rsid w:val="00387DC8"/>
    <w:rsid w:val="0039452E"/>
    <w:rsid w:val="003D40EC"/>
    <w:rsid w:val="003E57E0"/>
    <w:rsid w:val="0045590F"/>
    <w:rsid w:val="00464B89"/>
    <w:rsid w:val="004A63B3"/>
    <w:rsid w:val="005060F2"/>
    <w:rsid w:val="00553A12"/>
    <w:rsid w:val="005A58AE"/>
    <w:rsid w:val="006040C0"/>
    <w:rsid w:val="006C0B83"/>
    <w:rsid w:val="006E7852"/>
    <w:rsid w:val="00711E6D"/>
    <w:rsid w:val="007C6485"/>
    <w:rsid w:val="007D54E1"/>
    <w:rsid w:val="008203D9"/>
    <w:rsid w:val="00843B45"/>
    <w:rsid w:val="00894B97"/>
    <w:rsid w:val="00895281"/>
    <w:rsid w:val="008A294B"/>
    <w:rsid w:val="008B5063"/>
    <w:rsid w:val="008C1EAA"/>
    <w:rsid w:val="008C3BE7"/>
    <w:rsid w:val="008F02DA"/>
    <w:rsid w:val="009109CF"/>
    <w:rsid w:val="00933436"/>
    <w:rsid w:val="00953314"/>
    <w:rsid w:val="00957BB9"/>
    <w:rsid w:val="0097381D"/>
    <w:rsid w:val="00A51C6B"/>
    <w:rsid w:val="00AA1766"/>
    <w:rsid w:val="00AD5885"/>
    <w:rsid w:val="00B22069"/>
    <w:rsid w:val="00B24778"/>
    <w:rsid w:val="00BD0402"/>
    <w:rsid w:val="00BF71D5"/>
    <w:rsid w:val="00C1304B"/>
    <w:rsid w:val="00C706F2"/>
    <w:rsid w:val="00CE414A"/>
    <w:rsid w:val="00D21D43"/>
    <w:rsid w:val="00DC20FA"/>
    <w:rsid w:val="00E2109C"/>
    <w:rsid w:val="00E27972"/>
    <w:rsid w:val="00EB271F"/>
    <w:rsid w:val="00EE4943"/>
    <w:rsid w:val="00F03D41"/>
    <w:rsid w:val="00F93842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E33AECE6-987F-4A8E-B715-1B0F55B5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Ballontekst">
    <w:name w:val="Balloon Text"/>
    <w:basedOn w:val="Standaard"/>
    <w:link w:val="BallontekstChar"/>
    <w:uiPriority w:val="99"/>
    <w:semiHidden/>
    <w:unhideWhenUsed/>
    <w:rsid w:val="006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Desseyn Annelies</cp:lastModifiedBy>
  <cp:revision>4</cp:revision>
  <cp:lastPrinted>2021-10-29T13:09:00Z</cp:lastPrinted>
  <dcterms:created xsi:type="dcterms:W3CDTF">2022-11-18T20:25:00Z</dcterms:created>
  <dcterms:modified xsi:type="dcterms:W3CDTF">2022-11-18T20:26:00Z</dcterms:modified>
</cp:coreProperties>
</file>