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5DF8" w14:textId="4A8659F3" w:rsidR="008135FD" w:rsidRDefault="008135FD" w:rsidP="008135FD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F405B9">
        <w:rPr>
          <w:rFonts w:ascii="Century Gothic" w:hAnsi="Century Gothic"/>
          <w:noProof/>
        </w:rPr>
        <w:t>24 oktober 2022</w:t>
      </w:r>
      <w:r>
        <w:rPr>
          <w:rFonts w:ascii="Century Gothic" w:hAnsi="Century Gothic"/>
        </w:rPr>
        <w:fldChar w:fldCharType="end"/>
      </w:r>
    </w:p>
    <w:p w14:paraId="1037B772" w14:textId="49198579" w:rsidR="008135FD" w:rsidRDefault="008135FD" w:rsidP="008135FD">
      <w:pPr>
        <w:rPr>
          <w:rFonts w:ascii="Century Gothic" w:hAnsi="Century Gothic"/>
        </w:rPr>
      </w:pPr>
      <w:r>
        <w:rPr>
          <w:rFonts w:ascii="Century Gothic" w:hAnsi="Century Gothic"/>
        </w:rPr>
        <w:t>Beste</w:t>
      </w:r>
      <w:r w:rsidRPr="00296F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ouder(s)</w:t>
      </w:r>
      <w:r w:rsidRPr="00296F9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verantwoordelijke(n)</w:t>
      </w:r>
    </w:p>
    <w:p w14:paraId="480E8D8D" w14:textId="73223E42" w:rsidR="008135FD" w:rsidRDefault="00F405B9" w:rsidP="008135FD">
      <w:p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40DC12" wp14:editId="6AAA4775">
            <wp:simplePos x="0" y="0"/>
            <wp:positionH relativeFrom="column">
              <wp:posOffset>3987165</wp:posOffset>
            </wp:positionH>
            <wp:positionV relativeFrom="paragraph">
              <wp:posOffset>350520</wp:posOffset>
            </wp:positionV>
            <wp:extent cx="1813560" cy="830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7" t="13306" r="41398" b="72887"/>
                    <a:stretch/>
                  </pic:blipFill>
                  <pic:spPr bwMode="auto"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Op dins</w:t>
      </w:r>
      <w:r w:rsidR="4D4A8481" w:rsidRPr="4D4A8481">
        <w:rPr>
          <w:rFonts w:ascii="Century Gothic" w:hAnsi="Century Gothic"/>
        </w:rPr>
        <w:t xml:space="preserve">dag </w:t>
      </w:r>
      <w:r>
        <w:rPr>
          <w:rFonts w:ascii="Century Gothic" w:hAnsi="Century Gothic"/>
        </w:rPr>
        <w:t>15</w:t>
      </w:r>
      <w:r w:rsidR="007325C5">
        <w:rPr>
          <w:rFonts w:ascii="Century Gothic" w:hAnsi="Century Gothic"/>
        </w:rPr>
        <w:t xml:space="preserve"> </w:t>
      </w:r>
      <w:r w:rsidR="4D4A8481" w:rsidRPr="4D4A8481">
        <w:rPr>
          <w:rFonts w:ascii="Century Gothic" w:hAnsi="Century Gothic"/>
        </w:rPr>
        <w:t>november ’2</w:t>
      </w:r>
      <w:r w:rsidR="007325C5">
        <w:rPr>
          <w:rFonts w:ascii="Century Gothic" w:hAnsi="Century Gothic"/>
        </w:rPr>
        <w:t>2</w:t>
      </w:r>
      <w:r w:rsidR="4D4A8481" w:rsidRPr="4D4A8481">
        <w:rPr>
          <w:rFonts w:ascii="Century Gothic" w:hAnsi="Century Gothic"/>
        </w:rPr>
        <w:t xml:space="preserve"> maken wij met onze klas een daguitstap naar de Westhoek.  </w:t>
      </w:r>
    </w:p>
    <w:p w14:paraId="715935DB" w14:textId="0D574EB8" w:rsidR="008135FD" w:rsidRPr="00F405B9" w:rsidRDefault="008135FD" w:rsidP="008135FD">
      <w:pPr>
        <w:rPr>
          <w:rFonts w:ascii="Century Gothic" w:hAnsi="Century Gothic"/>
          <w:b/>
        </w:rPr>
      </w:pPr>
      <w:r w:rsidRPr="00F405B9">
        <w:rPr>
          <w:rFonts w:ascii="Century Gothic" w:hAnsi="Century Gothic"/>
          <w:b/>
        </w:rPr>
        <w:t xml:space="preserve">Wij bezoeken </w:t>
      </w:r>
      <w:r w:rsidR="00F405B9" w:rsidRPr="00F405B9">
        <w:rPr>
          <w:rFonts w:ascii="Century Gothic" w:hAnsi="Century Gothic"/>
          <w:b/>
        </w:rPr>
        <w:t xml:space="preserve">het museum ‘In Flanders Fields’ te Ieper. Daarna gaan we de loopgraven van Bayernwald bekijken. We stoppen ook nog bij Hill 60, Hill 62. </w:t>
      </w:r>
    </w:p>
    <w:p w14:paraId="06741862" w14:textId="23A9CB28" w:rsidR="008135FD" w:rsidRDefault="008135FD" w:rsidP="008135FD">
      <w:pPr>
        <w:rPr>
          <w:rFonts w:ascii="Century Gothic" w:hAnsi="Century Gothic"/>
        </w:rPr>
      </w:pPr>
      <w:r w:rsidRPr="004C1448">
        <w:rPr>
          <w:rFonts w:ascii="Century Gothic" w:hAnsi="Century Gothic"/>
        </w:rPr>
        <w:t xml:space="preserve">Deze uitstap kadert in de lessen GASV en het is een unieke kans voor uw </w:t>
      </w:r>
      <w:r>
        <w:rPr>
          <w:rFonts w:ascii="Century Gothic" w:hAnsi="Century Gothic"/>
        </w:rPr>
        <w:t>zoon / dochter om de</w:t>
      </w:r>
      <w:r w:rsidRPr="004C1448">
        <w:rPr>
          <w:rFonts w:ascii="Century Gothic" w:hAnsi="Century Gothic"/>
        </w:rPr>
        <w:t xml:space="preserve"> gevolgen van de Grote Oorlog beter te begrijpen. </w:t>
      </w:r>
    </w:p>
    <w:p w14:paraId="2ED82AF7" w14:textId="2396BF02" w:rsidR="008135FD" w:rsidRPr="004C1448" w:rsidRDefault="008135FD" w:rsidP="008135FD">
      <w:pPr>
        <w:rPr>
          <w:rFonts w:ascii="Century Gothic" w:hAnsi="Century Gothic"/>
          <w:b/>
        </w:rPr>
      </w:pPr>
      <w:r w:rsidRPr="004C1448">
        <w:rPr>
          <w:rFonts w:ascii="Century Gothic" w:hAnsi="Century Gothic"/>
          <w:b/>
        </w:rPr>
        <w:t xml:space="preserve">Dit is een verplichte schooldag. We verwachten dat iedereen stipt aanwezig is om 08.55 u. op school. We zijn er terug om 16.05 u. </w:t>
      </w:r>
    </w:p>
    <w:p w14:paraId="35F50485" w14:textId="0B6C61DE" w:rsidR="008135FD" w:rsidRPr="004C1448" w:rsidRDefault="008135FD" w:rsidP="008135FD">
      <w:pPr>
        <w:rPr>
          <w:rFonts w:ascii="Century Gothic" w:hAnsi="Century Gothic"/>
        </w:rPr>
      </w:pPr>
      <w:r w:rsidRPr="004C1448">
        <w:rPr>
          <w:rFonts w:ascii="Century Gothic" w:hAnsi="Century Gothic"/>
        </w:rPr>
        <w:t xml:space="preserve">De leerlingen zorgen zelf voor </w:t>
      </w:r>
      <w:r w:rsidRPr="004C1448">
        <w:rPr>
          <w:rFonts w:ascii="Century Gothic" w:hAnsi="Century Gothic"/>
          <w:u w:val="single"/>
        </w:rPr>
        <w:t>een lunchpakket</w:t>
      </w:r>
      <w:r>
        <w:rPr>
          <w:rFonts w:ascii="Century Gothic" w:hAnsi="Century Gothic"/>
        </w:rPr>
        <w:t xml:space="preserve"> en </w:t>
      </w:r>
      <w:r w:rsidRPr="004C1448">
        <w:rPr>
          <w:rFonts w:ascii="Century Gothic" w:hAnsi="Century Gothic"/>
          <w:u w:val="single"/>
        </w:rPr>
        <w:t>een beetje zakgeld</w:t>
      </w:r>
      <w:r w:rsidRPr="004C1448">
        <w:rPr>
          <w:rFonts w:ascii="Century Gothic" w:hAnsi="Century Gothic"/>
        </w:rPr>
        <w:t xml:space="preserve"> voor een extra d</w:t>
      </w:r>
      <w:r>
        <w:rPr>
          <w:rFonts w:ascii="Century Gothic" w:hAnsi="Century Gothic"/>
        </w:rPr>
        <w:t xml:space="preserve">rankje. Zij brengen ook </w:t>
      </w:r>
      <w:r w:rsidRPr="004C1448">
        <w:rPr>
          <w:rFonts w:ascii="Century Gothic" w:hAnsi="Century Gothic"/>
          <w:u w:val="single"/>
        </w:rPr>
        <w:t>regenkledij en stevig</w:t>
      </w:r>
      <w:r>
        <w:rPr>
          <w:rFonts w:ascii="Century Gothic" w:hAnsi="Century Gothic"/>
          <w:u w:val="single"/>
        </w:rPr>
        <w:t>e</w:t>
      </w:r>
      <w:r w:rsidRPr="004C1448">
        <w:rPr>
          <w:rFonts w:ascii="Century Gothic" w:hAnsi="Century Gothic"/>
          <w:u w:val="single"/>
        </w:rPr>
        <w:t xml:space="preserve"> schoe</w:t>
      </w:r>
      <w:r>
        <w:rPr>
          <w:rFonts w:ascii="Century Gothic" w:hAnsi="Century Gothic"/>
          <w:u w:val="single"/>
        </w:rPr>
        <w:t>nen</w:t>
      </w:r>
      <w:r w:rsidRPr="004C1448">
        <w:rPr>
          <w:rFonts w:ascii="Century Gothic" w:hAnsi="Century Gothic"/>
        </w:rPr>
        <w:t xml:space="preserve"> mee.   </w:t>
      </w:r>
    </w:p>
    <w:p w14:paraId="13BB4467" w14:textId="35E7CB75" w:rsidR="008135FD" w:rsidRDefault="008135FD" w:rsidP="008135FD">
      <w:pPr>
        <w:rPr>
          <w:rFonts w:ascii="Century Gothic" w:hAnsi="Century Gothic"/>
        </w:rPr>
      </w:pPr>
      <w:r w:rsidRPr="004C1448">
        <w:rPr>
          <w:rFonts w:ascii="Century Gothic" w:hAnsi="Century Gothic"/>
        </w:rPr>
        <w:t xml:space="preserve">De prijs per leerling bedraagt </w:t>
      </w:r>
      <w:r w:rsidRPr="004C1448">
        <w:rPr>
          <w:rFonts w:ascii="Century Gothic" w:hAnsi="Century Gothic"/>
          <w:b/>
        </w:rPr>
        <w:t xml:space="preserve">€ </w:t>
      </w:r>
      <w:r w:rsidR="006D214D">
        <w:rPr>
          <w:rFonts w:ascii="Century Gothic" w:hAnsi="Century Gothic"/>
          <w:b/>
        </w:rPr>
        <w:t>10</w:t>
      </w:r>
      <w:r w:rsidRPr="004C1448">
        <w:rPr>
          <w:rFonts w:ascii="Century Gothic" w:hAnsi="Century Gothic"/>
        </w:rPr>
        <w:t xml:space="preserve"> (vervoer, toegangs</w:t>
      </w:r>
      <w:r>
        <w:rPr>
          <w:rFonts w:ascii="Century Gothic" w:hAnsi="Century Gothic"/>
        </w:rPr>
        <w:t>prijzen en een drankje</w:t>
      </w:r>
      <w:r w:rsidRPr="004C1448">
        <w:rPr>
          <w:rFonts w:ascii="Century Gothic" w:hAnsi="Century Gothic"/>
        </w:rPr>
        <w:t xml:space="preserve"> voor ’s middags zijn inbegrepen). </w:t>
      </w:r>
      <w:r>
        <w:rPr>
          <w:rFonts w:ascii="Century Gothic" w:hAnsi="Century Gothic"/>
        </w:rPr>
        <w:t xml:space="preserve">Dit bedrag komt op de factuur van december. De school betaalt ook een stuk van de kosten. </w:t>
      </w:r>
    </w:p>
    <w:p w14:paraId="123BCDFB" w14:textId="2D822B57" w:rsidR="008135FD" w:rsidRDefault="008135FD" w:rsidP="008135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2278C2">
        <w:rPr>
          <w:rFonts w:ascii="Century Gothic" w:hAnsi="Century Gothic"/>
        </w:rPr>
        <w:t xml:space="preserve">elieve </w:t>
      </w:r>
      <w:r w:rsidRPr="00DF2312">
        <w:rPr>
          <w:rFonts w:ascii="Century Gothic" w:hAnsi="Century Gothic"/>
          <w:b/>
        </w:rPr>
        <w:t>onderstaande strook</w:t>
      </w:r>
      <w:r>
        <w:rPr>
          <w:rFonts w:ascii="Century Gothic" w:hAnsi="Century Gothic"/>
        </w:rPr>
        <w:t xml:space="preserve"> in te vullen en terug af te geven aan de leerkracht GASV ten laatste tegen</w:t>
      </w:r>
      <w:r w:rsidR="00F405B9">
        <w:rPr>
          <w:rFonts w:ascii="Century Gothic" w:hAnsi="Century Gothic"/>
        </w:rPr>
        <w:t xml:space="preserve"> 10 </w:t>
      </w:r>
      <w:r>
        <w:rPr>
          <w:rFonts w:ascii="Century Gothic" w:hAnsi="Century Gothic"/>
        </w:rPr>
        <w:t>november</w:t>
      </w:r>
      <w:r w:rsidRPr="002278C2">
        <w:rPr>
          <w:rFonts w:ascii="Century Gothic" w:hAnsi="Century Gothic"/>
        </w:rPr>
        <w:t>.</w:t>
      </w:r>
    </w:p>
    <w:p w14:paraId="5F971EAF" w14:textId="1F10F330" w:rsidR="008135FD" w:rsidRDefault="008135FD" w:rsidP="008135FD">
      <w:pPr>
        <w:spacing w:after="0"/>
        <w:rPr>
          <w:rFonts w:ascii="Century Gothic" w:hAnsi="Century Gothic"/>
        </w:rPr>
      </w:pPr>
      <w:r w:rsidRPr="00925C03">
        <w:rPr>
          <w:rFonts w:ascii="Century Gothic" w:hAnsi="Century Gothic"/>
        </w:rPr>
        <w:t xml:space="preserve">Wij danken u voor uw medewerking en we kijken al uit naar een boeiende dag! </w:t>
      </w:r>
    </w:p>
    <w:p w14:paraId="74BA9608" w14:textId="2309F170" w:rsidR="00F405B9" w:rsidRPr="00F405B9" w:rsidRDefault="00F405B9" w:rsidP="008135FD">
      <w:pPr>
        <w:spacing w:after="0"/>
        <w:rPr>
          <w:noProof/>
        </w:rPr>
      </w:pPr>
    </w:p>
    <w:p w14:paraId="43810DF2" w14:textId="4326A28E" w:rsidR="008135FD" w:rsidRDefault="008135FD" w:rsidP="008135FD">
      <w:pPr>
        <w:spacing w:after="0"/>
        <w:rPr>
          <w:rFonts w:ascii="Century Gothic" w:hAnsi="Century Gothic"/>
        </w:rPr>
      </w:pPr>
    </w:p>
    <w:p w14:paraId="4900C5BE" w14:textId="4B48BA4B" w:rsidR="008135FD" w:rsidRDefault="008135FD" w:rsidP="008135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Met vriendelijke groeten</w:t>
      </w:r>
    </w:p>
    <w:p w14:paraId="3DAEF924" w14:textId="77777777" w:rsidR="008135FD" w:rsidRPr="004F6418" w:rsidRDefault="008135FD" w:rsidP="008135FD">
      <w:pPr>
        <w:spacing w:after="0"/>
        <w:rPr>
          <w:rFonts w:ascii="Century Gothic" w:hAnsi="Century Gothic"/>
        </w:rPr>
      </w:pPr>
    </w:p>
    <w:p w14:paraId="7C98C23A" w14:textId="77777777" w:rsidR="008135FD" w:rsidRDefault="008135FD" w:rsidP="008135FD">
      <w:pPr>
        <w:spacing w:after="0"/>
        <w:rPr>
          <w:rFonts w:ascii="Century Gothic" w:hAnsi="Century Gothic"/>
        </w:rPr>
      </w:pPr>
      <w:r w:rsidRPr="004F6418">
        <w:rPr>
          <w:rFonts w:ascii="Century Gothic" w:hAnsi="Century Gothic"/>
        </w:rPr>
        <w:t>De directie en de leerkrachten van het vierde jaar</w:t>
      </w:r>
    </w:p>
    <w:p w14:paraId="0B601758" w14:textId="3B5EADBB" w:rsidR="008135FD" w:rsidRDefault="008135FD" w:rsidP="008135FD">
      <w:pPr>
        <w:spacing w:after="0"/>
        <w:rPr>
          <w:rFonts w:ascii="Century Gothic" w:hAnsi="Century Gothic"/>
        </w:rPr>
      </w:pPr>
      <w:r>
        <w:rPr>
          <w:rFonts w:ascii="Wingdings" w:eastAsia="Wingdings" w:hAnsi="Wingdings" w:cs="Wingdings"/>
        </w:rPr>
        <w:t></w:t>
      </w:r>
      <w:r>
        <w:rPr>
          <w:rFonts w:ascii="Century Gothic" w:hAnsi="Century Gothic"/>
        </w:rPr>
        <w:t>-------------------------</w:t>
      </w:r>
      <w:r w:rsidRPr="002278C2">
        <w:rPr>
          <w:rFonts w:ascii="Century Gothic" w:hAnsi="Century Gothic"/>
        </w:rPr>
        <w:t>---------------------------------------------------------------------------</w:t>
      </w:r>
      <w:r w:rsidR="00F405B9">
        <w:rPr>
          <w:rFonts w:ascii="Century Gothic" w:hAnsi="Century Gothic"/>
        </w:rPr>
        <w:t>------------</w:t>
      </w:r>
      <w:bookmarkStart w:id="0" w:name="_GoBack"/>
      <w:bookmarkEnd w:id="0"/>
      <w:r w:rsidRPr="002278C2">
        <w:rPr>
          <w:rFonts w:ascii="Century Gothic" w:hAnsi="Century Gothic"/>
        </w:rPr>
        <w:t>De ouder(s)/verantwoordelijke(n) van …………………………………    uit klas  ..………. hebben d</w:t>
      </w:r>
      <w:r>
        <w:rPr>
          <w:rFonts w:ascii="Century Gothic" w:hAnsi="Century Gothic"/>
        </w:rPr>
        <w:t>e info over</w:t>
      </w:r>
      <w:r w:rsidR="00F405B9">
        <w:rPr>
          <w:rFonts w:ascii="Century Gothic" w:hAnsi="Century Gothic"/>
        </w:rPr>
        <w:t xml:space="preserve"> de uitstap 'Westhoek dag' van 15</w:t>
      </w:r>
      <w:r>
        <w:rPr>
          <w:rFonts w:ascii="Century Gothic" w:hAnsi="Century Gothic"/>
        </w:rPr>
        <w:t xml:space="preserve"> november</w:t>
      </w:r>
      <w:r w:rsidRPr="002278C2">
        <w:rPr>
          <w:rFonts w:ascii="Century Gothic" w:hAnsi="Century Gothic"/>
        </w:rPr>
        <w:t xml:space="preserve"> ’</w:t>
      </w:r>
      <w:r>
        <w:rPr>
          <w:rFonts w:ascii="Century Gothic" w:hAnsi="Century Gothic"/>
        </w:rPr>
        <w:t>2</w:t>
      </w:r>
      <w:r w:rsidR="007325C5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gelezen.</w:t>
      </w:r>
    </w:p>
    <w:p w14:paraId="565C0DCA" w14:textId="77777777" w:rsidR="008135FD" w:rsidRDefault="008135FD" w:rsidP="008135FD">
      <w:pPr>
        <w:spacing w:after="0"/>
        <w:rPr>
          <w:rFonts w:ascii="Century Gothic" w:hAnsi="Century Gothic"/>
        </w:rPr>
      </w:pPr>
    </w:p>
    <w:p w14:paraId="2489D7ED" w14:textId="07295B52" w:rsidR="008135FD" w:rsidRDefault="008135FD" w:rsidP="008135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Handtekening ouder(s)/verantwoordelijke(n)</w:t>
      </w:r>
    </w:p>
    <w:p w14:paraId="0BB7E5E4" w14:textId="48E642D1" w:rsidR="00162FD5" w:rsidRPr="009109CF" w:rsidRDefault="008135FD" w:rsidP="008135FD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……………………………………………………….</w:t>
      </w:r>
    </w:p>
    <w:sectPr w:rsidR="00162FD5" w:rsidRPr="009109CF" w:rsidSect="00162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17F4" w14:textId="77777777" w:rsidR="0099389C" w:rsidRDefault="0099389C" w:rsidP="00BF71D5">
      <w:r>
        <w:separator/>
      </w:r>
    </w:p>
  </w:endnote>
  <w:endnote w:type="continuationSeparator" w:id="0">
    <w:p w14:paraId="0011C9F3" w14:textId="77777777" w:rsidR="0099389C" w:rsidRDefault="0099389C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2AF3" w14:textId="77777777" w:rsidR="005A58AE" w:rsidRDefault="005A5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00A4" w14:textId="77777777" w:rsidR="005A58AE" w:rsidRDefault="005A5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F847" w14:textId="77777777" w:rsidR="005A58AE" w:rsidRDefault="005A5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5B845" w14:textId="77777777" w:rsidR="0099389C" w:rsidRDefault="0099389C" w:rsidP="00BF71D5">
      <w:r>
        <w:separator/>
      </w:r>
    </w:p>
  </w:footnote>
  <w:footnote w:type="continuationSeparator" w:id="0">
    <w:p w14:paraId="6BC55CBB" w14:textId="77777777" w:rsidR="0099389C" w:rsidRDefault="0099389C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008C" w14:textId="77777777" w:rsidR="005A58AE" w:rsidRDefault="005A5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30A2E" w14:textId="77777777" w:rsidR="00BF71D5" w:rsidRDefault="00BF71D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46F2" w14:textId="77777777" w:rsidR="005A58AE" w:rsidRDefault="005A5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3"/>
    <w:rsid w:val="0013686A"/>
    <w:rsid w:val="00162FD5"/>
    <w:rsid w:val="001D1B35"/>
    <w:rsid w:val="001E738F"/>
    <w:rsid w:val="00373545"/>
    <w:rsid w:val="0039452E"/>
    <w:rsid w:val="003D40EC"/>
    <w:rsid w:val="0045590F"/>
    <w:rsid w:val="004A63B3"/>
    <w:rsid w:val="00553A12"/>
    <w:rsid w:val="005A58AE"/>
    <w:rsid w:val="006D214D"/>
    <w:rsid w:val="007325C5"/>
    <w:rsid w:val="007643AB"/>
    <w:rsid w:val="007C6485"/>
    <w:rsid w:val="008135FD"/>
    <w:rsid w:val="008F02DA"/>
    <w:rsid w:val="009109CF"/>
    <w:rsid w:val="00953314"/>
    <w:rsid w:val="0099389C"/>
    <w:rsid w:val="00A51C6B"/>
    <w:rsid w:val="00AA1766"/>
    <w:rsid w:val="00BD0402"/>
    <w:rsid w:val="00BF71D5"/>
    <w:rsid w:val="00C706F2"/>
    <w:rsid w:val="00CF0221"/>
    <w:rsid w:val="00E27972"/>
    <w:rsid w:val="00EB271F"/>
    <w:rsid w:val="00EE4943"/>
    <w:rsid w:val="00F03D41"/>
    <w:rsid w:val="00F405B9"/>
    <w:rsid w:val="4D4A8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71D5"/>
  </w:style>
  <w:style w:type="paragraph" w:styleId="Footer">
    <w:name w:val="footer"/>
    <w:basedOn w:val="Normal"/>
    <w:link w:val="Footer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Liesbeth Dewaele</cp:lastModifiedBy>
  <cp:revision>2</cp:revision>
  <dcterms:created xsi:type="dcterms:W3CDTF">2022-10-24T13:24:00Z</dcterms:created>
  <dcterms:modified xsi:type="dcterms:W3CDTF">2022-10-24T13:24:00Z</dcterms:modified>
</cp:coreProperties>
</file>