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03D7" w14:textId="60F56A49" w:rsidR="009109CF" w:rsidRPr="00B25042" w:rsidRDefault="009109CF" w:rsidP="00B25042">
      <w:pPr>
        <w:jc w:val="right"/>
        <w:rPr>
          <w:rFonts w:ascii="Century Gothic" w:hAnsi="Century Gothic"/>
          <w:sz w:val="20"/>
          <w:szCs w:val="20"/>
        </w:rPr>
      </w:pPr>
      <w:r w:rsidRPr="00B25042">
        <w:rPr>
          <w:rFonts w:ascii="Century Gothic" w:hAnsi="Century Gothic"/>
          <w:sz w:val="20"/>
          <w:szCs w:val="20"/>
        </w:rPr>
        <w:t xml:space="preserve">Kortrijk, </w:t>
      </w:r>
      <w:r w:rsidRPr="00B25042">
        <w:rPr>
          <w:rFonts w:ascii="Century Gothic" w:hAnsi="Century Gothic"/>
          <w:sz w:val="20"/>
          <w:szCs w:val="20"/>
        </w:rPr>
        <w:fldChar w:fldCharType="begin"/>
      </w:r>
      <w:r w:rsidRPr="00B25042">
        <w:rPr>
          <w:rFonts w:ascii="Century Gothic" w:hAnsi="Century Gothic"/>
          <w:sz w:val="20"/>
          <w:szCs w:val="20"/>
        </w:rPr>
        <w:instrText xml:space="preserve"> TIME \@ "d MMMM yyyy" </w:instrText>
      </w:r>
      <w:r w:rsidRPr="00B25042">
        <w:rPr>
          <w:rFonts w:ascii="Century Gothic" w:hAnsi="Century Gothic"/>
          <w:sz w:val="20"/>
          <w:szCs w:val="20"/>
        </w:rPr>
        <w:fldChar w:fldCharType="separate"/>
      </w:r>
      <w:r w:rsidR="00E65695">
        <w:rPr>
          <w:rFonts w:ascii="Century Gothic" w:hAnsi="Century Gothic"/>
          <w:noProof/>
          <w:sz w:val="20"/>
          <w:szCs w:val="20"/>
        </w:rPr>
        <w:t>23 september 2022</w:t>
      </w:r>
      <w:r w:rsidRPr="00B25042">
        <w:rPr>
          <w:rFonts w:ascii="Century Gothic" w:hAnsi="Century Gothic"/>
          <w:sz w:val="20"/>
          <w:szCs w:val="20"/>
        </w:rPr>
        <w:fldChar w:fldCharType="end"/>
      </w:r>
    </w:p>
    <w:p w14:paraId="38F97C2E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Beste ouder(s)/ verantwoordelijke(n), leerlingen</w:t>
      </w:r>
    </w:p>
    <w:p w14:paraId="561DB4E5" w14:textId="65D0D4DF" w:rsidR="00053C6F" w:rsidRDefault="00053C6F" w:rsidP="00053C6F">
      <w:pPr>
        <w:ind w:right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Betreft: inschrijving voor 'Rijbewijs op school' (schooljaar 202</w:t>
      </w:r>
      <w:r w:rsidR="00002404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b/>
          <w:sz w:val="20"/>
          <w:szCs w:val="20"/>
        </w:rPr>
        <w:t>-202</w:t>
      </w:r>
      <w:r w:rsidR="00002404">
        <w:rPr>
          <w:rFonts w:ascii="Century Gothic" w:hAnsi="Century Gothic"/>
          <w:b/>
          <w:sz w:val="20"/>
          <w:szCs w:val="20"/>
        </w:rPr>
        <w:t>3</w:t>
      </w:r>
      <w:r>
        <w:rPr>
          <w:rFonts w:ascii="Century Gothic" w:hAnsi="Century Gothic"/>
          <w:b/>
          <w:sz w:val="20"/>
          <w:szCs w:val="20"/>
        </w:rPr>
        <w:t>)</w:t>
      </w:r>
    </w:p>
    <w:p w14:paraId="4CB19A45" w14:textId="64A3FFF2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Wij schreven met Kouter Kortrijk in voor het project '</w:t>
      </w:r>
      <w:proofErr w:type="spellStart"/>
      <w:r>
        <w:rPr>
          <w:rFonts w:ascii="Century Gothic" w:hAnsi="Century Gothic"/>
          <w:sz w:val="20"/>
          <w:szCs w:val="20"/>
        </w:rPr>
        <w:t>Rijbewijzer</w:t>
      </w:r>
      <w:proofErr w:type="spellEnd"/>
      <w:r>
        <w:rPr>
          <w:rFonts w:ascii="Century Gothic" w:hAnsi="Century Gothic"/>
          <w:sz w:val="20"/>
          <w:szCs w:val="20"/>
        </w:rPr>
        <w:t xml:space="preserve"> in de klas'. Zo willen we onze leerlingen van het </w:t>
      </w:r>
      <w:r>
        <w:rPr>
          <w:rFonts w:ascii="Century Gothic" w:hAnsi="Century Gothic"/>
          <w:b/>
          <w:sz w:val="20"/>
          <w:szCs w:val="20"/>
        </w:rPr>
        <w:t>5</w:t>
      </w:r>
      <w:r>
        <w:rPr>
          <w:rFonts w:ascii="Century Gothic" w:hAnsi="Century Gothic"/>
          <w:b/>
          <w:sz w:val="20"/>
          <w:szCs w:val="20"/>
          <w:vertAlign w:val="superscript"/>
        </w:rPr>
        <w:t>de</w:t>
      </w:r>
      <w:r>
        <w:rPr>
          <w:rFonts w:ascii="Century Gothic" w:hAnsi="Century Gothic"/>
          <w:b/>
          <w:sz w:val="20"/>
          <w:szCs w:val="20"/>
        </w:rPr>
        <w:t xml:space="preserve"> jaar</w:t>
      </w:r>
      <w:r w:rsidR="002A35B0">
        <w:rPr>
          <w:rFonts w:ascii="Century Gothic" w:hAnsi="Century Gothic"/>
          <w:b/>
          <w:sz w:val="20"/>
          <w:szCs w:val="20"/>
        </w:rPr>
        <w:t>, ABO</w:t>
      </w:r>
      <w:r>
        <w:rPr>
          <w:rFonts w:ascii="Century Gothic" w:hAnsi="Century Gothic"/>
          <w:b/>
          <w:sz w:val="20"/>
          <w:szCs w:val="20"/>
        </w:rPr>
        <w:t xml:space="preserve"> en leerlingen die 17 jaar</w:t>
      </w:r>
      <w:r w:rsidR="00CC1F3D">
        <w:rPr>
          <w:rFonts w:ascii="Century Gothic" w:hAnsi="Century Gothic"/>
          <w:b/>
          <w:sz w:val="20"/>
          <w:szCs w:val="20"/>
        </w:rPr>
        <w:t xml:space="preserve"> zijn</w:t>
      </w:r>
      <w:r>
        <w:rPr>
          <w:rFonts w:ascii="Century Gothic" w:hAnsi="Century Gothic"/>
          <w:sz w:val="20"/>
          <w:szCs w:val="20"/>
        </w:rPr>
        <w:t xml:space="preserve"> </w:t>
      </w:r>
      <w:r w:rsidRPr="00B14F80">
        <w:rPr>
          <w:rFonts w:ascii="Century Gothic" w:hAnsi="Century Gothic"/>
          <w:b/>
          <w:bCs/>
          <w:sz w:val="20"/>
          <w:szCs w:val="20"/>
        </w:rPr>
        <w:t xml:space="preserve">uit </w:t>
      </w:r>
      <w:r w:rsidR="00CC1F3D">
        <w:rPr>
          <w:rFonts w:ascii="Century Gothic" w:hAnsi="Century Gothic"/>
          <w:b/>
          <w:bCs/>
          <w:sz w:val="20"/>
          <w:szCs w:val="20"/>
        </w:rPr>
        <w:t xml:space="preserve">het </w:t>
      </w:r>
      <w:r w:rsidRPr="00B14F80">
        <w:rPr>
          <w:rFonts w:ascii="Century Gothic" w:hAnsi="Century Gothic"/>
          <w:b/>
          <w:bCs/>
          <w:sz w:val="20"/>
          <w:szCs w:val="20"/>
        </w:rPr>
        <w:t>4</w:t>
      </w:r>
      <w:r w:rsidR="002A35B0" w:rsidRPr="002A35B0">
        <w:rPr>
          <w:rFonts w:ascii="Century Gothic" w:hAnsi="Century Gothic"/>
          <w:b/>
          <w:bCs/>
          <w:sz w:val="20"/>
          <w:szCs w:val="20"/>
          <w:vertAlign w:val="superscript"/>
        </w:rPr>
        <w:t>e</w:t>
      </w:r>
      <w:r w:rsidR="002A35B0">
        <w:rPr>
          <w:rFonts w:ascii="Century Gothic" w:hAnsi="Century Gothic"/>
          <w:b/>
          <w:bCs/>
          <w:sz w:val="20"/>
          <w:szCs w:val="20"/>
        </w:rPr>
        <w:t xml:space="preserve"> jaar</w:t>
      </w:r>
      <w:r>
        <w:rPr>
          <w:rFonts w:ascii="Century Gothic" w:hAnsi="Century Gothic"/>
          <w:sz w:val="20"/>
          <w:szCs w:val="20"/>
        </w:rPr>
        <w:t xml:space="preserve"> en nog geen theoretisch rijbewijs hebben, professioneel voorbereiden op het behalen van een rijbewijs B (theorie-examen).</w:t>
      </w:r>
    </w:p>
    <w:p w14:paraId="5478242E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 houdt dit in?</w:t>
      </w:r>
    </w:p>
    <w:p w14:paraId="2010CDC2" w14:textId="2B591920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</w:t>
      </w:r>
      <w:r>
        <w:rPr>
          <w:rFonts w:ascii="Century Gothic" w:hAnsi="Century Gothic"/>
          <w:b/>
          <w:sz w:val="20"/>
          <w:szCs w:val="20"/>
        </w:rPr>
        <w:t xml:space="preserve">10 uur les mobiliteitsopleiding </w:t>
      </w:r>
      <w:r>
        <w:rPr>
          <w:rFonts w:ascii="Century Gothic" w:hAnsi="Century Gothic"/>
          <w:sz w:val="20"/>
          <w:szCs w:val="20"/>
        </w:rPr>
        <w:t>als voorbereiding op het theorie-examen. De helft van de lessen wordt betaald door het project ‘</w:t>
      </w:r>
      <w:proofErr w:type="spellStart"/>
      <w:r>
        <w:rPr>
          <w:rFonts w:ascii="Century Gothic" w:hAnsi="Century Gothic"/>
          <w:sz w:val="20"/>
          <w:szCs w:val="20"/>
        </w:rPr>
        <w:t>Rijbewijzer</w:t>
      </w:r>
      <w:proofErr w:type="spellEnd"/>
      <w:r>
        <w:rPr>
          <w:rFonts w:ascii="Century Gothic" w:hAnsi="Century Gothic"/>
          <w:sz w:val="20"/>
          <w:szCs w:val="20"/>
        </w:rPr>
        <w:t xml:space="preserve"> in de klas’. De lessen worden gegeven door een professioneel gebrevetteerde instructeur van de rijschool VTI tijdens</w:t>
      </w:r>
      <w:r w:rsidR="00E65695">
        <w:rPr>
          <w:rFonts w:ascii="Century Gothic" w:hAnsi="Century Gothic"/>
          <w:sz w:val="20"/>
          <w:szCs w:val="20"/>
        </w:rPr>
        <w:t xml:space="preserve"> (5- ABO)</w:t>
      </w:r>
      <w:r>
        <w:rPr>
          <w:rFonts w:ascii="Century Gothic" w:hAnsi="Century Gothic"/>
          <w:sz w:val="20"/>
          <w:szCs w:val="20"/>
        </w:rPr>
        <w:t xml:space="preserve"> </w:t>
      </w:r>
      <w:r w:rsidR="00566BC2">
        <w:rPr>
          <w:rFonts w:ascii="Century Gothic" w:hAnsi="Century Gothic"/>
          <w:sz w:val="20"/>
          <w:szCs w:val="20"/>
        </w:rPr>
        <w:t>of buiten</w:t>
      </w:r>
      <w:r w:rsidR="00E65695">
        <w:rPr>
          <w:rFonts w:ascii="Century Gothic" w:hAnsi="Century Gothic"/>
          <w:sz w:val="20"/>
          <w:szCs w:val="20"/>
        </w:rPr>
        <w:t xml:space="preserve"> (4)</w:t>
      </w:r>
      <w:r w:rsidR="00566BC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de schooluren. </w:t>
      </w:r>
    </w:p>
    <w:p w14:paraId="3FB2452C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De leerlingen krijgen een</w:t>
      </w:r>
      <w:r>
        <w:rPr>
          <w:rFonts w:ascii="Century Gothic" w:hAnsi="Century Gothic"/>
          <w:b/>
          <w:sz w:val="20"/>
          <w:szCs w:val="20"/>
        </w:rPr>
        <w:t xml:space="preserve"> boek</w:t>
      </w:r>
      <w:r>
        <w:rPr>
          <w:rFonts w:ascii="Century Gothic" w:hAnsi="Century Gothic"/>
          <w:sz w:val="20"/>
          <w:szCs w:val="20"/>
        </w:rPr>
        <w:t xml:space="preserve"> met inlogcode van een website om extra te kunnen oefenen.</w:t>
      </w:r>
    </w:p>
    <w:p w14:paraId="35147D94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 Mogelijkheid om het </w:t>
      </w:r>
      <w:r>
        <w:rPr>
          <w:rFonts w:ascii="Century Gothic" w:hAnsi="Century Gothic"/>
          <w:b/>
          <w:sz w:val="20"/>
          <w:szCs w:val="20"/>
        </w:rPr>
        <w:t>examen</w:t>
      </w:r>
      <w:r>
        <w:rPr>
          <w:rFonts w:ascii="Century Gothic" w:hAnsi="Century Gothic"/>
          <w:sz w:val="20"/>
          <w:szCs w:val="20"/>
        </w:rPr>
        <w:t xml:space="preserve"> te doen op school. </w:t>
      </w:r>
    </w:p>
    <w:p w14:paraId="6E227360" w14:textId="20D02C26" w:rsidR="00053C6F" w:rsidRPr="0033669F" w:rsidRDefault="00053C6F" w:rsidP="00053C6F">
      <w:pPr>
        <w:ind w:right="56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Kostprijs lessen(€27,</w:t>
      </w:r>
      <w:r w:rsidR="005B22E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>0), boek(€1</w:t>
      </w:r>
      <w:r w:rsidR="00002404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,</w:t>
      </w:r>
      <w:r w:rsidR="00002404">
        <w:rPr>
          <w:rFonts w:ascii="Century Gothic" w:hAnsi="Century Gothic"/>
          <w:sz w:val="20"/>
          <w:szCs w:val="20"/>
        </w:rPr>
        <w:t>31</w:t>
      </w:r>
      <w:r>
        <w:rPr>
          <w:rFonts w:ascii="Century Gothic" w:hAnsi="Century Gothic"/>
          <w:sz w:val="20"/>
          <w:szCs w:val="20"/>
        </w:rPr>
        <w:t xml:space="preserve">), examen(€19): </w:t>
      </w:r>
      <w:r w:rsidR="00002404">
        <w:rPr>
          <w:rFonts w:ascii="Century Gothic" w:hAnsi="Century Gothic"/>
          <w:b/>
          <w:sz w:val="20"/>
          <w:szCs w:val="20"/>
        </w:rPr>
        <w:t>60,81</w:t>
      </w:r>
      <w:r>
        <w:rPr>
          <w:rFonts w:ascii="Century Gothic" w:hAnsi="Century Gothic"/>
          <w:b/>
          <w:sz w:val="20"/>
          <w:szCs w:val="20"/>
        </w:rPr>
        <w:t xml:space="preserve"> euro. </w:t>
      </w:r>
      <w:r w:rsidRPr="002E3E68">
        <w:rPr>
          <w:rFonts w:ascii="Century Gothic" w:hAnsi="Century Gothic"/>
          <w:bCs/>
          <w:sz w:val="20"/>
          <w:szCs w:val="20"/>
        </w:rPr>
        <w:t>Dit komt op factuur.</w:t>
      </w:r>
    </w:p>
    <w:p w14:paraId="3AB11732" w14:textId="270CAC6B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Daarom vragen wij om in te schrijven tegen </w:t>
      </w:r>
      <w:r w:rsidR="00E65695">
        <w:rPr>
          <w:rFonts w:ascii="Century Gothic" w:hAnsi="Century Gothic"/>
          <w:sz w:val="20"/>
          <w:szCs w:val="20"/>
        </w:rPr>
        <w:t>7</w:t>
      </w:r>
      <w:r w:rsidR="00812E21">
        <w:rPr>
          <w:rFonts w:ascii="Century Gothic" w:hAnsi="Century Gothic"/>
          <w:sz w:val="20"/>
          <w:szCs w:val="20"/>
        </w:rPr>
        <w:t xml:space="preserve"> </w:t>
      </w:r>
      <w:r w:rsidR="00E65695">
        <w:rPr>
          <w:rFonts w:ascii="Century Gothic" w:hAnsi="Century Gothic"/>
          <w:sz w:val="20"/>
          <w:szCs w:val="20"/>
        </w:rPr>
        <w:t>oktober</w:t>
      </w:r>
      <w:r>
        <w:rPr>
          <w:rFonts w:ascii="Century Gothic" w:hAnsi="Century Gothic"/>
          <w:sz w:val="20"/>
          <w:szCs w:val="20"/>
        </w:rPr>
        <w:t xml:space="preserve"> 202</w:t>
      </w:r>
      <w:r w:rsidR="00812E21"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</w:t>
      </w:r>
    </w:p>
    <w:p w14:paraId="36D3B39A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VOORWAARDEN om te kunnen deelnemen:</w:t>
      </w:r>
    </w:p>
    <w:p w14:paraId="322624C9" w14:textId="19C6239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 Minimum 17 jaar zijn op de dag van het theorie-examen.</w:t>
      </w:r>
    </w:p>
    <w:p w14:paraId="7C5E0450" w14:textId="77777777" w:rsidR="00053C6F" w:rsidRDefault="00053C6F" w:rsidP="00053C6F">
      <w:pPr>
        <w:ind w:right="567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Met vriendelijke groeten </w:t>
      </w:r>
    </w:p>
    <w:p w14:paraId="3DD87456" w14:textId="77777777" w:rsidR="00053C6F" w:rsidRDefault="00053C6F" w:rsidP="00053C6F">
      <w:pPr>
        <w:ind w:right="567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Nele Cottyn, begeleidster rijbewijs op school</w:t>
      </w:r>
    </w:p>
    <w:p w14:paraId="33F3EA13" w14:textId="77777777" w:rsidR="00053C6F" w:rsidRDefault="00053C6F" w:rsidP="00053C6F">
      <w:pPr>
        <w:pBdr>
          <w:bottom w:val="single" w:sz="6" w:space="1" w:color="auto"/>
        </w:pBdr>
        <w:ind w:right="567"/>
        <w:jc w:val="both"/>
        <w:rPr>
          <w:rFonts w:ascii="Century Gothic" w:hAnsi="Century Gothic"/>
          <w:sz w:val="20"/>
          <w:szCs w:val="20"/>
        </w:rPr>
      </w:pPr>
    </w:p>
    <w:p w14:paraId="2F67A4C8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Inschrijving Rijbewijs op school 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 afgeven aan Nele Cottyn</w:t>
      </w:r>
    </w:p>
    <w:p w14:paraId="36296A3E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Naam: ……………………………………………..   Klas: ………………………….</w:t>
      </w:r>
    </w:p>
    <w:p w14:paraId="6DDDA157" w14:textId="77777777" w:rsidR="00053C6F" w:rsidRDefault="00053C6F" w:rsidP="00053C6F">
      <w:pPr>
        <w:ind w:right="56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Geboortedatum: ……………………………………………………………………</w:t>
      </w:r>
    </w:p>
    <w:p w14:paraId="0BB7E5E4" w14:textId="47DF4377" w:rsidR="00162FD5" w:rsidRPr="009109CF" w:rsidRDefault="00053C6F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Handtekening ouder(s)/ verantwoordelijke(n)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Handtekening </w:t>
      </w:r>
      <w:r w:rsidR="00B2504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leerling</w:t>
      </w:r>
    </w:p>
    <w:sectPr w:rsidR="00162FD5" w:rsidRPr="009109CF" w:rsidSect="00162FD5">
      <w:headerReference w:type="default" r:id="rId6"/>
      <w:pgSz w:w="11900" w:h="16840"/>
      <w:pgMar w:top="3402" w:right="1701" w:bottom="170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1A0D2" w14:textId="77777777" w:rsidR="00AA1766" w:rsidRDefault="00AA1766" w:rsidP="00BF71D5">
      <w:r>
        <w:separator/>
      </w:r>
    </w:p>
  </w:endnote>
  <w:endnote w:type="continuationSeparator" w:id="0">
    <w:p w14:paraId="1338EA4D" w14:textId="77777777" w:rsidR="00AA1766" w:rsidRDefault="00AA1766" w:rsidP="00BF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D76E" w14:textId="77777777" w:rsidR="00AA1766" w:rsidRDefault="00AA1766" w:rsidP="00BF71D5">
      <w:r>
        <w:separator/>
      </w:r>
    </w:p>
  </w:footnote>
  <w:footnote w:type="continuationSeparator" w:id="0">
    <w:p w14:paraId="09D889FB" w14:textId="77777777" w:rsidR="00AA1766" w:rsidRDefault="00AA1766" w:rsidP="00BF7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0A2E" w14:textId="77777777" w:rsidR="00BF71D5" w:rsidRDefault="00BF71D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5688D2" wp14:editId="61E7EEEF">
          <wp:simplePos x="0" y="0"/>
          <wp:positionH relativeFrom="page">
            <wp:align>left</wp:align>
          </wp:positionH>
          <wp:positionV relativeFrom="paragraph">
            <wp:posOffset>3175</wp:posOffset>
          </wp:positionV>
          <wp:extent cx="7563423" cy="106904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isabet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23" cy="106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B3"/>
    <w:rsid w:val="00002404"/>
    <w:rsid w:val="00053C6F"/>
    <w:rsid w:val="00162FD5"/>
    <w:rsid w:val="001E738F"/>
    <w:rsid w:val="002A35B0"/>
    <w:rsid w:val="0039452E"/>
    <w:rsid w:val="003D40EC"/>
    <w:rsid w:val="0045590F"/>
    <w:rsid w:val="004A076B"/>
    <w:rsid w:val="004A63B3"/>
    <w:rsid w:val="00553A12"/>
    <w:rsid w:val="00566BC2"/>
    <w:rsid w:val="005A58AE"/>
    <w:rsid w:val="005B22E0"/>
    <w:rsid w:val="00622410"/>
    <w:rsid w:val="007C6485"/>
    <w:rsid w:val="00812E21"/>
    <w:rsid w:val="008F02DA"/>
    <w:rsid w:val="009109CF"/>
    <w:rsid w:val="00953314"/>
    <w:rsid w:val="00A51C6B"/>
    <w:rsid w:val="00AA1766"/>
    <w:rsid w:val="00B25042"/>
    <w:rsid w:val="00B75FE2"/>
    <w:rsid w:val="00BD0402"/>
    <w:rsid w:val="00BF71D5"/>
    <w:rsid w:val="00C706F2"/>
    <w:rsid w:val="00CC1F3D"/>
    <w:rsid w:val="00D274E8"/>
    <w:rsid w:val="00E27972"/>
    <w:rsid w:val="00E65695"/>
    <w:rsid w:val="00EB271F"/>
    <w:rsid w:val="00EE4943"/>
    <w:rsid w:val="00F03D41"/>
    <w:rsid w:val="00F420EE"/>
    <w:rsid w:val="00F4219A"/>
    <w:rsid w:val="00F4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B1C0E5"/>
  <w15:chartTrackingRefBased/>
  <w15:docId w15:val="{07FC7982-11A0-4ABD-B449-168787B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09CF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BF71D5"/>
  </w:style>
  <w:style w:type="paragraph" w:styleId="Voettekst">
    <w:name w:val="footer"/>
    <w:basedOn w:val="Standaard"/>
    <w:link w:val="VoettekstChar"/>
    <w:uiPriority w:val="99"/>
    <w:unhideWhenUsed/>
    <w:rsid w:val="00BF71D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BF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.desseyn\Downloads\Briefhoofd_LageKouterKortrijk_2020_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Briefhoofd_LageKouterKortrijk_2020_sjabloon</Template>
  <TotalTime>16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Desseyn</dc:creator>
  <cp:keywords/>
  <dc:description/>
  <cp:lastModifiedBy>Cottyn Nele</cp:lastModifiedBy>
  <cp:revision>7</cp:revision>
  <cp:lastPrinted>2020-10-08T07:39:00Z</cp:lastPrinted>
  <dcterms:created xsi:type="dcterms:W3CDTF">2022-09-20T14:45:00Z</dcterms:created>
  <dcterms:modified xsi:type="dcterms:W3CDTF">2022-09-23T07:55:00Z</dcterms:modified>
</cp:coreProperties>
</file>