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2828FD" w14:textId="77777777" w:rsidR="006724F3" w:rsidRDefault="006724F3" w:rsidP="006724F3">
      <w:pPr>
        <w:rPr>
          <w:rFonts w:ascii="Century Gothic" w:hAnsi="Century Gothic"/>
        </w:rPr>
      </w:pPr>
    </w:p>
    <w:p w14:paraId="2CA46CCB" w14:textId="5029B171" w:rsidR="006724F3" w:rsidRDefault="006724F3" w:rsidP="006724F3">
      <w:pPr>
        <w:jc w:val="right"/>
        <w:rPr>
          <w:rFonts w:ascii="Century Gothic" w:hAnsi="Century Gothic"/>
        </w:rPr>
      </w:pPr>
      <w:r w:rsidRPr="004271F6">
        <w:rPr>
          <w:rFonts w:ascii="Century Gothic" w:hAnsi="Century Gothic"/>
        </w:rPr>
        <w:t>Kortrij</w:t>
      </w:r>
      <w:r>
        <w:rPr>
          <w:rFonts w:ascii="Century Gothic" w:hAnsi="Century Gothic"/>
        </w:rPr>
        <w:t xml:space="preserve">k, </w:t>
      </w:r>
      <w:r>
        <w:rPr>
          <w:rFonts w:ascii="Century Gothic" w:hAnsi="Century Gothic"/>
        </w:rPr>
        <w:fldChar w:fldCharType="begin"/>
      </w:r>
      <w:r>
        <w:rPr>
          <w:rFonts w:ascii="Century Gothic" w:hAnsi="Century Gothic"/>
        </w:rPr>
        <w:instrText xml:space="preserve"> TIME \@ "d MMMM yyyy" </w:instrText>
      </w:r>
      <w:r>
        <w:rPr>
          <w:rFonts w:ascii="Century Gothic" w:hAnsi="Century Gothic"/>
        </w:rPr>
        <w:fldChar w:fldCharType="separate"/>
      </w:r>
      <w:r w:rsidR="009A318B">
        <w:rPr>
          <w:rFonts w:ascii="Century Gothic" w:hAnsi="Century Gothic"/>
          <w:noProof/>
        </w:rPr>
        <w:t>2 september 2022</w:t>
      </w:r>
      <w:r>
        <w:rPr>
          <w:rFonts w:ascii="Century Gothic" w:hAnsi="Century Gothic"/>
        </w:rPr>
        <w:fldChar w:fldCharType="end"/>
      </w:r>
    </w:p>
    <w:p w14:paraId="3AEE7FDD" w14:textId="77777777" w:rsidR="006724F3" w:rsidRDefault="006724F3" w:rsidP="006724F3">
      <w:pPr>
        <w:rPr>
          <w:rFonts w:ascii="Century Gothic" w:hAnsi="Century Gothic"/>
        </w:rPr>
      </w:pPr>
    </w:p>
    <w:p w14:paraId="6AAC0C23" w14:textId="77777777" w:rsidR="006724F3" w:rsidRDefault="006724F3" w:rsidP="006724F3">
      <w:pPr>
        <w:rPr>
          <w:rFonts w:ascii="Century Gothic" w:hAnsi="Century Gothic"/>
        </w:rPr>
      </w:pPr>
      <w:r>
        <w:rPr>
          <w:rFonts w:ascii="Century Gothic" w:hAnsi="Century Gothic"/>
        </w:rPr>
        <w:t>Beste</w:t>
      </w:r>
      <w:r w:rsidRPr="00296F9C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ouder(s)</w:t>
      </w:r>
      <w:r w:rsidRPr="00296F9C">
        <w:rPr>
          <w:rFonts w:ascii="Century Gothic" w:hAnsi="Century Gothic"/>
        </w:rPr>
        <w:t xml:space="preserve">, </w:t>
      </w:r>
      <w:r>
        <w:rPr>
          <w:rFonts w:ascii="Century Gothic" w:hAnsi="Century Gothic"/>
        </w:rPr>
        <w:t>verantwoordelijke(n)</w:t>
      </w:r>
    </w:p>
    <w:p w14:paraId="655A8629" w14:textId="77777777" w:rsidR="006724F3" w:rsidRDefault="006724F3" w:rsidP="006724F3">
      <w:pPr>
        <w:rPr>
          <w:rFonts w:ascii="Century Gothic" w:hAnsi="Century Gothic"/>
        </w:rPr>
      </w:pPr>
    </w:p>
    <w:p w14:paraId="5CD9BEDD" w14:textId="77777777" w:rsidR="006724F3" w:rsidRDefault="006724F3" w:rsidP="006724F3">
      <w:pPr>
        <w:rPr>
          <w:rFonts w:ascii="Century Gothic" w:hAnsi="Century Gothic"/>
        </w:rPr>
      </w:pPr>
      <w:r>
        <w:rPr>
          <w:rFonts w:ascii="Century Gothic" w:hAnsi="Century Gothic"/>
        </w:rPr>
        <w:t>Het schooljaar is begonnen en u</w:t>
      </w:r>
      <w:r w:rsidRPr="00451115">
        <w:rPr>
          <w:rFonts w:ascii="Century Gothic" w:hAnsi="Century Gothic"/>
        </w:rPr>
        <w:t>w zoon</w:t>
      </w:r>
      <w:r>
        <w:rPr>
          <w:rFonts w:ascii="Century Gothic" w:hAnsi="Century Gothic"/>
        </w:rPr>
        <w:t xml:space="preserve"> </w:t>
      </w:r>
      <w:r w:rsidRPr="00451115">
        <w:rPr>
          <w:rFonts w:ascii="Century Gothic" w:hAnsi="Century Gothic"/>
        </w:rPr>
        <w:t>/</w:t>
      </w:r>
      <w:r>
        <w:rPr>
          <w:rFonts w:ascii="Century Gothic" w:hAnsi="Century Gothic"/>
        </w:rPr>
        <w:t xml:space="preserve"> </w:t>
      </w:r>
      <w:r w:rsidRPr="00451115">
        <w:rPr>
          <w:rFonts w:ascii="Century Gothic" w:hAnsi="Century Gothic"/>
        </w:rPr>
        <w:t>dochter</w:t>
      </w:r>
      <w:r>
        <w:rPr>
          <w:rFonts w:ascii="Century Gothic" w:hAnsi="Century Gothic"/>
        </w:rPr>
        <w:t xml:space="preserve"> is gestart</w:t>
      </w:r>
      <w:r w:rsidRPr="00451115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in het 3</w:t>
      </w:r>
      <w:r w:rsidRPr="00E42F81">
        <w:rPr>
          <w:rFonts w:ascii="Century Gothic" w:hAnsi="Century Gothic"/>
          <w:vertAlign w:val="superscript"/>
        </w:rPr>
        <w:t>de</w:t>
      </w:r>
      <w:r>
        <w:rPr>
          <w:rFonts w:ascii="Century Gothic" w:hAnsi="Century Gothic"/>
        </w:rPr>
        <w:t xml:space="preserve"> jaar.</w:t>
      </w:r>
    </w:p>
    <w:p w14:paraId="287C1AAC" w14:textId="7DE0445F" w:rsidR="006724F3" w:rsidRPr="001C3AC9" w:rsidRDefault="006724F3" w:rsidP="006724F3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We verwelkomen ook jou graag voor een kennismaking met de leerkrachten. Daarom organiseren wij op </w:t>
      </w:r>
      <w:r>
        <w:rPr>
          <w:rFonts w:ascii="Century Gothic" w:hAnsi="Century Gothic"/>
          <w:b/>
        </w:rPr>
        <w:t>dinsdag 2</w:t>
      </w:r>
      <w:r w:rsidR="009A318B">
        <w:rPr>
          <w:rFonts w:ascii="Century Gothic" w:hAnsi="Century Gothic"/>
          <w:b/>
        </w:rPr>
        <w:t>0</w:t>
      </w:r>
      <w:r>
        <w:rPr>
          <w:rFonts w:ascii="Century Gothic" w:hAnsi="Century Gothic"/>
          <w:b/>
        </w:rPr>
        <w:t xml:space="preserve"> september</w:t>
      </w:r>
      <w:r>
        <w:rPr>
          <w:rFonts w:ascii="Century Gothic" w:hAnsi="Century Gothic"/>
        </w:rPr>
        <w:t xml:space="preserve"> een kennismakingsavond op school.</w:t>
      </w:r>
    </w:p>
    <w:p w14:paraId="3C181206" w14:textId="77777777" w:rsidR="006724F3" w:rsidRPr="00E67B44" w:rsidRDefault="006724F3" w:rsidP="006724F3">
      <w:pPr>
        <w:rPr>
          <w:rFonts w:ascii="Century Gothic" w:hAnsi="Century Gothic"/>
        </w:rPr>
      </w:pPr>
      <w:r>
        <w:rPr>
          <w:rFonts w:ascii="Century Gothic" w:hAnsi="Century Gothic"/>
          <w:noProof/>
          <w:lang w:eastAsia="nl-BE"/>
        </w:rPr>
        <w:drawing>
          <wp:anchor distT="0" distB="0" distL="114300" distR="114300" simplePos="0" relativeHeight="251659264" behindDoc="1" locked="0" layoutInCell="1" allowOverlap="1" wp14:anchorId="39550291" wp14:editId="0D504A9F">
            <wp:simplePos x="0" y="0"/>
            <wp:positionH relativeFrom="column">
              <wp:posOffset>5272405</wp:posOffset>
            </wp:positionH>
            <wp:positionV relativeFrom="paragraph">
              <wp:posOffset>156845</wp:posOffset>
            </wp:positionV>
            <wp:extent cx="781050" cy="781050"/>
            <wp:effectExtent l="19050" t="0" r="0" b="0"/>
            <wp:wrapNone/>
            <wp:docPr id="5" name="Afbeelding 1" descr="C:\Users\GOK\AppData\Local\Temp\ouders naar schoo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OK\AppData\Local\Temp\ouders naar school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</w:rPr>
        <w:t>Vanaf</w:t>
      </w:r>
      <w:r w:rsidRPr="00E67B44">
        <w:rPr>
          <w:rFonts w:ascii="Century Gothic" w:hAnsi="Century Gothic"/>
          <w:b/>
        </w:rPr>
        <w:t xml:space="preserve"> 19 uur </w:t>
      </w:r>
      <w:r w:rsidRPr="00E67B44">
        <w:rPr>
          <w:rFonts w:ascii="Century Gothic" w:hAnsi="Century Gothic"/>
          <w:bCs/>
        </w:rPr>
        <w:t>bieden wij u het volgende programma aan:</w:t>
      </w:r>
      <w:r w:rsidRPr="00E67B44">
        <w:rPr>
          <w:snapToGrid w:val="0"/>
          <w:color w:val="000000"/>
          <w:w w:val="0"/>
          <w:u w:color="000000"/>
          <w:bdr w:val="none" w:sz="0" w:space="0" w:color="000000"/>
          <w:shd w:val="clear" w:color="000000" w:fill="000000"/>
        </w:rPr>
        <w:t xml:space="preserve"> </w:t>
      </w:r>
    </w:p>
    <w:p w14:paraId="02784C58" w14:textId="77777777" w:rsidR="006724F3" w:rsidRPr="00E67B44" w:rsidRDefault="006724F3" w:rsidP="006724F3">
      <w:pPr>
        <w:numPr>
          <w:ilvl w:val="0"/>
          <w:numId w:val="1"/>
        </w:num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ontvangst en </w:t>
      </w:r>
      <w:r w:rsidRPr="00E67B44">
        <w:rPr>
          <w:rFonts w:ascii="Century Gothic" w:hAnsi="Century Gothic"/>
        </w:rPr>
        <w:t>verwelkoming door de directie</w:t>
      </w:r>
    </w:p>
    <w:p w14:paraId="5C158F7A" w14:textId="1532AC75" w:rsidR="006724F3" w:rsidRPr="00E67B44" w:rsidRDefault="006724F3" w:rsidP="006724F3">
      <w:pPr>
        <w:numPr>
          <w:ilvl w:val="0"/>
          <w:numId w:val="1"/>
        </w:numPr>
        <w:spacing w:after="0" w:line="240" w:lineRule="auto"/>
        <w:rPr>
          <w:rFonts w:ascii="Century Gothic" w:hAnsi="Century Gothic"/>
        </w:rPr>
      </w:pPr>
      <w:r w:rsidRPr="00E67B44">
        <w:rPr>
          <w:rFonts w:ascii="Century Gothic" w:hAnsi="Century Gothic"/>
        </w:rPr>
        <w:t>info vanuit de leerling</w:t>
      </w:r>
      <w:r w:rsidR="00CF1949">
        <w:rPr>
          <w:rFonts w:ascii="Century Gothic" w:hAnsi="Century Gothic"/>
        </w:rPr>
        <w:t>en</w:t>
      </w:r>
      <w:r w:rsidRPr="00E67B44">
        <w:rPr>
          <w:rFonts w:ascii="Century Gothic" w:hAnsi="Century Gothic"/>
        </w:rPr>
        <w:t>begeleiding</w:t>
      </w:r>
    </w:p>
    <w:p w14:paraId="422E2E6A" w14:textId="77777777" w:rsidR="006724F3" w:rsidRPr="00E67B44" w:rsidRDefault="006724F3" w:rsidP="006724F3">
      <w:pPr>
        <w:numPr>
          <w:ilvl w:val="0"/>
          <w:numId w:val="1"/>
        </w:num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uitleg over het ASV-programma + enkele weetjes</w:t>
      </w:r>
    </w:p>
    <w:p w14:paraId="00B762FE" w14:textId="77777777" w:rsidR="006724F3" w:rsidRPr="00E67B44" w:rsidRDefault="006724F3" w:rsidP="006724F3">
      <w:pPr>
        <w:numPr>
          <w:ilvl w:val="0"/>
          <w:numId w:val="1"/>
        </w:numPr>
        <w:spacing w:after="0" w:line="240" w:lineRule="auto"/>
        <w:rPr>
          <w:rFonts w:ascii="Century Gothic" w:hAnsi="Century Gothic"/>
        </w:rPr>
      </w:pPr>
      <w:r w:rsidRPr="00E67B44">
        <w:rPr>
          <w:rFonts w:ascii="Century Gothic" w:hAnsi="Century Gothic"/>
        </w:rPr>
        <w:t>de praktijkleerkrachten leggen hun werking uit</w:t>
      </w:r>
      <w:r>
        <w:rPr>
          <w:rFonts w:ascii="Century Gothic" w:hAnsi="Century Gothic"/>
        </w:rPr>
        <w:t xml:space="preserve"> in het praktijklokaal</w:t>
      </w:r>
    </w:p>
    <w:p w14:paraId="165D4C85" w14:textId="77777777" w:rsidR="006724F3" w:rsidRPr="00E67B44" w:rsidRDefault="006724F3" w:rsidP="006724F3">
      <w:pPr>
        <w:spacing w:after="0" w:line="240" w:lineRule="auto"/>
        <w:rPr>
          <w:rFonts w:ascii="Century Gothic" w:hAnsi="Century Gothic"/>
        </w:rPr>
      </w:pPr>
    </w:p>
    <w:p w14:paraId="144D3E2C" w14:textId="77777777" w:rsidR="006724F3" w:rsidRPr="00E67B44" w:rsidRDefault="006724F3" w:rsidP="006724F3">
      <w:pPr>
        <w:rPr>
          <w:rFonts w:ascii="Century Gothic" w:hAnsi="Century Gothic"/>
        </w:rPr>
      </w:pPr>
    </w:p>
    <w:p w14:paraId="7256D145" w14:textId="52FCF222" w:rsidR="006724F3" w:rsidRDefault="006724F3" w:rsidP="006724F3">
      <w:pPr>
        <w:rPr>
          <w:rFonts w:ascii="Century Gothic" w:hAnsi="Century Gothic"/>
        </w:rPr>
      </w:pPr>
      <w:r w:rsidRPr="00E67B44">
        <w:rPr>
          <w:rFonts w:ascii="Century Gothic" w:hAnsi="Century Gothic"/>
        </w:rPr>
        <w:t>De aanwezigheid van uw zoon/dochter</w:t>
      </w:r>
      <w:r>
        <w:rPr>
          <w:rFonts w:ascii="Century Gothic" w:hAnsi="Century Gothic"/>
        </w:rPr>
        <w:t xml:space="preserve"> mag, maar is niet verplicht.</w:t>
      </w:r>
    </w:p>
    <w:p w14:paraId="4CE1D6F2" w14:textId="0EFFDE87" w:rsidR="00CF1949" w:rsidRDefault="00CF1949" w:rsidP="006724F3">
      <w:pPr>
        <w:rPr>
          <w:rFonts w:ascii="Century Gothic" w:hAnsi="Century Gothic"/>
        </w:rPr>
      </w:pPr>
    </w:p>
    <w:p w14:paraId="2C21E25D" w14:textId="77777777" w:rsidR="00CF1949" w:rsidRPr="004D1DB0" w:rsidRDefault="00CF1949" w:rsidP="00CF1949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Ilse </w:t>
      </w:r>
      <w:proofErr w:type="spellStart"/>
      <w:r>
        <w:rPr>
          <w:rFonts w:ascii="Century Gothic" w:hAnsi="Century Gothic"/>
        </w:rPr>
        <w:t>Ghiesmans</w:t>
      </w:r>
      <w:proofErr w:type="spellEnd"/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Het beleidsteam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de leerkrachten</w:t>
      </w:r>
    </w:p>
    <w:p w14:paraId="2AF5E5E0" w14:textId="77777777" w:rsidR="00CF1949" w:rsidRDefault="00CF1949" w:rsidP="00CF1949">
      <w:pPr>
        <w:spacing w:after="0" w:line="240" w:lineRule="auto"/>
        <w:rPr>
          <w:rFonts w:ascii="Century Gothic" w:hAnsi="Century Gothic"/>
        </w:rPr>
      </w:pPr>
      <w:r w:rsidRPr="004D1DB0">
        <w:rPr>
          <w:rFonts w:ascii="Century Gothic" w:hAnsi="Century Gothic"/>
        </w:rPr>
        <w:t>Directeur</w:t>
      </w:r>
    </w:p>
    <w:p w14:paraId="0908A801" w14:textId="77777777" w:rsidR="00CF1949" w:rsidRPr="00E67B44" w:rsidRDefault="00CF1949" w:rsidP="006724F3">
      <w:pPr>
        <w:rPr>
          <w:rFonts w:ascii="Century Gothic" w:hAnsi="Century Gothic"/>
        </w:rPr>
      </w:pPr>
    </w:p>
    <w:p w14:paraId="07A73DDE" w14:textId="77777777" w:rsidR="006724F3" w:rsidRPr="004D1DB0" w:rsidRDefault="006724F3" w:rsidP="006724F3">
      <w:pPr>
        <w:spacing w:after="0" w:line="240" w:lineRule="auto"/>
        <w:rPr>
          <w:rFonts w:ascii="Century Gothic" w:hAnsi="Century Gothic"/>
        </w:rPr>
      </w:pPr>
    </w:p>
    <w:p w14:paraId="35FD17D6" w14:textId="500D5BDF" w:rsidR="006724F3" w:rsidRPr="004D1DB0" w:rsidRDefault="006724F3" w:rsidP="006724F3">
      <w:pPr>
        <w:pBdr>
          <w:top w:val="single" w:sz="4" w:space="1" w:color="auto"/>
        </w:pBdr>
        <w:shd w:val="pct25" w:color="auto" w:fill="auto"/>
        <w:rPr>
          <w:rFonts w:ascii="Century Gothic" w:hAnsi="Century Gothic"/>
          <w:b/>
          <w:bCs/>
          <w:iCs/>
        </w:rPr>
      </w:pPr>
      <w:r w:rsidRPr="004D1DB0">
        <w:rPr>
          <w:rFonts w:ascii="Century Gothic" w:hAnsi="Century Gothic"/>
          <w:b/>
          <w:bCs/>
          <w:iCs/>
        </w:rPr>
        <w:t xml:space="preserve">strookje tegen </w:t>
      </w:r>
      <w:r>
        <w:rPr>
          <w:rFonts w:ascii="Century Gothic" w:hAnsi="Century Gothic"/>
          <w:b/>
          <w:bCs/>
          <w:iCs/>
        </w:rPr>
        <w:t xml:space="preserve">woensdag </w:t>
      </w:r>
      <w:r w:rsidR="009A318B">
        <w:rPr>
          <w:rFonts w:ascii="Century Gothic" w:hAnsi="Century Gothic"/>
          <w:b/>
          <w:bCs/>
          <w:iCs/>
        </w:rPr>
        <w:t>14</w:t>
      </w:r>
      <w:r>
        <w:rPr>
          <w:rFonts w:ascii="Century Gothic" w:hAnsi="Century Gothic"/>
          <w:b/>
          <w:bCs/>
          <w:iCs/>
        </w:rPr>
        <w:t xml:space="preserve"> </w:t>
      </w:r>
      <w:r w:rsidRPr="004D1DB0">
        <w:rPr>
          <w:rFonts w:ascii="Century Gothic" w:hAnsi="Century Gothic"/>
          <w:b/>
          <w:bCs/>
          <w:iCs/>
        </w:rPr>
        <w:t>september 20</w:t>
      </w:r>
      <w:r>
        <w:rPr>
          <w:rFonts w:ascii="Century Gothic" w:hAnsi="Century Gothic"/>
          <w:b/>
          <w:bCs/>
          <w:iCs/>
        </w:rPr>
        <w:t>2</w:t>
      </w:r>
      <w:r w:rsidR="009A318B">
        <w:rPr>
          <w:rFonts w:ascii="Century Gothic" w:hAnsi="Century Gothic"/>
          <w:b/>
          <w:bCs/>
          <w:iCs/>
        </w:rPr>
        <w:t>2</w:t>
      </w:r>
      <w:r w:rsidRPr="004D1DB0">
        <w:rPr>
          <w:rFonts w:ascii="Century Gothic" w:hAnsi="Century Gothic"/>
          <w:b/>
          <w:bCs/>
          <w:iCs/>
        </w:rPr>
        <w:t xml:space="preserve"> afgeven aan de klastitularis</w:t>
      </w:r>
    </w:p>
    <w:p w14:paraId="49882A55" w14:textId="2540AE9A" w:rsidR="006724F3" w:rsidRPr="004D1DB0" w:rsidRDefault="006724F3" w:rsidP="006724F3">
      <w:pPr>
        <w:rPr>
          <w:rFonts w:ascii="Century Gothic" w:hAnsi="Century Gothic"/>
        </w:rPr>
      </w:pPr>
      <w:r w:rsidRPr="004D1DB0">
        <w:rPr>
          <w:rFonts w:ascii="Century Gothic" w:hAnsi="Century Gothic"/>
        </w:rPr>
        <w:t>De ouder(s)</w:t>
      </w:r>
      <w:r>
        <w:rPr>
          <w:rFonts w:ascii="Century Gothic" w:hAnsi="Century Gothic"/>
        </w:rPr>
        <w:t>/verantwoordelijke  van .............</w:t>
      </w:r>
      <w:r w:rsidRPr="004D1DB0">
        <w:rPr>
          <w:rFonts w:ascii="Century Gothic" w:hAnsi="Century Gothic"/>
        </w:rPr>
        <w:t>.................................. uit klas ...............</w:t>
      </w:r>
    </w:p>
    <w:p w14:paraId="07CCE48F" w14:textId="65D8EBA1" w:rsidR="006724F3" w:rsidRPr="004D1DB0" w:rsidRDefault="006724F3" w:rsidP="006724F3">
      <w:pPr>
        <w:numPr>
          <w:ilvl w:val="0"/>
          <w:numId w:val="2"/>
        </w:numPr>
        <w:spacing w:after="0" w:line="240" w:lineRule="auto"/>
        <w:rPr>
          <w:rFonts w:ascii="Century Gothic" w:hAnsi="Century Gothic"/>
        </w:rPr>
      </w:pPr>
      <w:r w:rsidRPr="004D1DB0">
        <w:rPr>
          <w:rFonts w:ascii="Century Gothic" w:hAnsi="Century Gothic"/>
        </w:rPr>
        <w:t>zullen aanwezig z</w:t>
      </w:r>
      <w:r>
        <w:rPr>
          <w:rFonts w:ascii="Century Gothic" w:hAnsi="Century Gothic"/>
        </w:rPr>
        <w:t>ijn op dinsdag 2</w:t>
      </w:r>
      <w:r w:rsidR="009A318B">
        <w:rPr>
          <w:rFonts w:ascii="Century Gothic" w:hAnsi="Century Gothic"/>
        </w:rPr>
        <w:t>0</w:t>
      </w:r>
      <w:r>
        <w:rPr>
          <w:rFonts w:ascii="Century Gothic" w:hAnsi="Century Gothic"/>
        </w:rPr>
        <w:t xml:space="preserve"> september 202</w:t>
      </w:r>
      <w:r w:rsidR="009A318B">
        <w:rPr>
          <w:rFonts w:ascii="Century Gothic" w:hAnsi="Century Gothic"/>
        </w:rPr>
        <w:t>2</w:t>
      </w:r>
      <w:r w:rsidRPr="004D1DB0">
        <w:rPr>
          <w:rFonts w:ascii="Century Gothic" w:hAnsi="Century Gothic"/>
        </w:rPr>
        <w:t xml:space="preserve"> met …… personen</w:t>
      </w:r>
      <w:r>
        <w:rPr>
          <w:rFonts w:ascii="Century Gothic" w:hAnsi="Century Gothic"/>
        </w:rPr>
        <w:t>.</w:t>
      </w:r>
    </w:p>
    <w:p w14:paraId="5A690815" w14:textId="6C04E271" w:rsidR="006724F3" w:rsidRPr="004D1DB0" w:rsidRDefault="006724F3" w:rsidP="006724F3">
      <w:pPr>
        <w:numPr>
          <w:ilvl w:val="0"/>
          <w:numId w:val="2"/>
        </w:numPr>
        <w:spacing w:after="0" w:line="240" w:lineRule="auto"/>
        <w:rPr>
          <w:rFonts w:ascii="Century Gothic" w:hAnsi="Century Gothic"/>
        </w:rPr>
      </w:pPr>
      <w:r w:rsidRPr="004D1DB0">
        <w:rPr>
          <w:rFonts w:ascii="Century Gothic" w:hAnsi="Century Gothic"/>
        </w:rPr>
        <w:t xml:space="preserve">kunnen NIET aanwezig zijn op dinsdag </w:t>
      </w:r>
      <w:r>
        <w:rPr>
          <w:rFonts w:ascii="Century Gothic" w:hAnsi="Century Gothic"/>
        </w:rPr>
        <w:t>2</w:t>
      </w:r>
      <w:r w:rsidR="009A318B">
        <w:rPr>
          <w:rFonts w:ascii="Century Gothic" w:hAnsi="Century Gothic"/>
        </w:rPr>
        <w:t>0</w:t>
      </w:r>
      <w:r w:rsidRPr="004D1DB0">
        <w:rPr>
          <w:rFonts w:ascii="Century Gothic" w:hAnsi="Century Gothic"/>
        </w:rPr>
        <w:t xml:space="preserve"> september 20</w:t>
      </w:r>
      <w:r>
        <w:rPr>
          <w:rFonts w:ascii="Century Gothic" w:hAnsi="Century Gothic"/>
        </w:rPr>
        <w:t>2</w:t>
      </w:r>
      <w:r w:rsidR="009A318B">
        <w:rPr>
          <w:rFonts w:ascii="Century Gothic" w:hAnsi="Century Gothic"/>
        </w:rPr>
        <w:t>2</w:t>
      </w:r>
      <w:r w:rsidRPr="004D1DB0">
        <w:rPr>
          <w:rFonts w:ascii="Century Gothic" w:hAnsi="Century Gothic"/>
        </w:rPr>
        <w:t>; wij wensen wel telefonis</w:t>
      </w:r>
      <w:r>
        <w:rPr>
          <w:rFonts w:ascii="Century Gothic" w:hAnsi="Century Gothic"/>
        </w:rPr>
        <w:t>ch contact met de klastitularis.</w:t>
      </w:r>
    </w:p>
    <w:p w14:paraId="0A67E812" w14:textId="4A1C16C7" w:rsidR="006724F3" w:rsidRPr="004D1DB0" w:rsidRDefault="006724F3" w:rsidP="006724F3">
      <w:pPr>
        <w:pStyle w:val="Lijstalinea"/>
        <w:numPr>
          <w:ilvl w:val="0"/>
          <w:numId w:val="2"/>
        </w:numPr>
        <w:rPr>
          <w:rFonts w:ascii="Century Gothic" w:hAnsi="Century Gothic"/>
          <w:sz w:val="22"/>
          <w:szCs w:val="22"/>
        </w:rPr>
      </w:pPr>
      <w:r w:rsidRPr="004D1DB0">
        <w:rPr>
          <w:rFonts w:ascii="Century Gothic" w:hAnsi="Century Gothic"/>
          <w:sz w:val="22"/>
          <w:szCs w:val="22"/>
        </w:rPr>
        <w:t>kunnen NIET aanwezig z</w:t>
      </w:r>
      <w:r>
        <w:rPr>
          <w:rFonts w:ascii="Century Gothic" w:hAnsi="Century Gothic"/>
          <w:sz w:val="22"/>
          <w:szCs w:val="22"/>
        </w:rPr>
        <w:t>ijn op dinsdag 2</w:t>
      </w:r>
      <w:r w:rsidR="009A318B">
        <w:rPr>
          <w:rFonts w:ascii="Century Gothic" w:hAnsi="Century Gothic"/>
          <w:sz w:val="22"/>
          <w:szCs w:val="22"/>
        </w:rPr>
        <w:t>0</w:t>
      </w:r>
      <w:r>
        <w:rPr>
          <w:rFonts w:ascii="Century Gothic" w:hAnsi="Century Gothic"/>
          <w:sz w:val="22"/>
          <w:szCs w:val="22"/>
        </w:rPr>
        <w:t xml:space="preserve"> september 202</w:t>
      </w:r>
      <w:r w:rsidR="009A318B">
        <w:rPr>
          <w:rFonts w:ascii="Century Gothic" w:hAnsi="Century Gothic"/>
          <w:sz w:val="22"/>
          <w:szCs w:val="22"/>
        </w:rPr>
        <w:t>2</w:t>
      </w:r>
      <w:r>
        <w:rPr>
          <w:rFonts w:ascii="Century Gothic" w:hAnsi="Century Gothic"/>
          <w:sz w:val="22"/>
          <w:szCs w:val="22"/>
        </w:rPr>
        <w:t>.</w:t>
      </w:r>
    </w:p>
    <w:p w14:paraId="4F3EB73B" w14:textId="77777777" w:rsidR="006724F3" w:rsidRPr="004D1DB0" w:rsidRDefault="006724F3" w:rsidP="006724F3">
      <w:pPr>
        <w:rPr>
          <w:rFonts w:ascii="Century Gothic" w:hAnsi="Century Gothic"/>
        </w:rPr>
      </w:pPr>
    </w:p>
    <w:p w14:paraId="447737CC" w14:textId="46A113CF" w:rsidR="006724F3" w:rsidRPr="00CF1949" w:rsidRDefault="006724F3">
      <w:pPr>
        <w:rPr>
          <w:rFonts w:ascii="Century Gothic" w:hAnsi="Century Gothic"/>
        </w:rPr>
      </w:pPr>
      <w:r w:rsidRPr="004D1DB0">
        <w:rPr>
          <w:rFonts w:ascii="Century Gothic" w:hAnsi="Century Gothic"/>
        </w:rPr>
        <w:tab/>
      </w:r>
      <w:r w:rsidRPr="004D1DB0">
        <w:rPr>
          <w:rFonts w:ascii="Century Gothic" w:hAnsi="Century Gothic"/>
        </w:rPr>
        <w:tab/>
      </w:r>
      <w:r w:rsidRPr="004D1DB0">
        <w:rPr>
          <w:rFonts w:ascii="Century Gothic" w:hAnsi="Century Gothic"/>
        </w:rPr>
        <w:tab/>
      </w:r>
      <w:r w:rsidRPr="004D1DB0">
        <w:rPr>
          <w:rFonts w:ascii="Century Gothic" w:hAnsi="Century Gothic"/>
        </w:rPr>
        <w:tab/>
      </w:r>
      <w:r w:rsidRPr="004D1DB0">
        <w:rPr>
          <w:rFonts w:ascii="Century Gothic" w:hAnsi="Century Gothic"/>
        </w:rPr>
        <w:tab/>
        <w:t>handtekening ouder(s), verantwoordelijke(n)</w:t>
      </w:r>
      <w:r w:rsidRPr="006D3D0E">
        <w:rPr>
          <w:rFonts w:ascii="Century Gothic" w:hAnsi="Century Gothic"/>
          <w:sz w:val="20"/>
        </w:rPr>
        <w:tab/>
      </w:r>
      <w:r w:rsidRPr="006D3D0E"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 w:rsidRPr="009B6CB1">
        <w:rPr>
          <w:rFonts w:ascii="Century Gothic" w:hAnsi="Century Gothic"/>
          <w:sz w:val="40"/>
          <w:szCs w:val="40"/>
        </w:rPr>
        <w:sym w:font="Wingdings" w:char="F040"/>
      </w:r>
      <w:r w:rsidRPr="006D3D0E">
        <w:rPr>
          <w:rFonts w:ascii="Century Gothic" w:hAnsi="Century Gothic"/>
          <w:sz w:val="20"/>
        </w:rPr>
        <w:t>......................</w:t>
      </w:r>
      <w:r>
        <w:rPr>
          <w:rFonts w:ascii="Century Gothic" w:hAnsi="Century Gothic"/>
          <w:sz w:val="20"/>
        </w:rPr>
        <w:t>........................................................</w:t>
      </w:r>
    </w:p>
    <w:sectPr w:rsidR="006724F3" w:rsidRPr="00CF1949" w:rsidSect="00BD312E">
      <w:headerReference w:type="default" r:id="rId8"/>
      <w:pgSz w:w="11900" w:h="16840"/>
      <w:pgMar w:top="2410" w:right="1701" w:bottom="1701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C932BB" w14:textId="77777777" w:rsidR="00F54F22" w:rsidRDefault="00F54F22" w:rsidP="00BF71D5">
      <w:r>
        <w:separator/>
      </w:r>
    </w:p>
  </w:endnote>
  <w:endnote w:type="continuationSeparator" w:id="0">
    <w:p w14:paraId="2BB2519B" w14:textId="77777777" w:rsidR="00F54F22" w:rsidRDefault="00F54F22" w:rsidP="00BF71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411FFA" w14:textId="77777777" w:rsidR="00F54F22" w:rsidRDefault="00F54F22" w:rsidP="00BF71D5">
      <w:r>
        <w:separator/>
      </w:r>
    </w:p>
  </w:footnote>
  <w:footnote w:type="continuationSeparator" w:id="0">
    <w:p w14:paraId="3FF0D586" w14:textId="77777777" w:rsidR="00F54F22" w:rsidRDefault="00F54F22" w:rsidP="00BF71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30A2E" w14:textId="77777777" w:rsidR="00BF71D5" w:rsidRDefault="00BF71D5">
    <w:pPr>
      <w:pStyle w:val="Kopteks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35688D2" wp14:editId="043FB06E">
          <wp:simplePos x="0" y="0"/>
          <wp:positionH relativeFrom="page">
            <wp:align>right</wp:align>
          </wp:positionH>
          <wp:positionV relativeFrom="paragraph">
            <wp:posOffset>-92075</wp:posOffset>
          </wp:positionV>
          <wp:extent cx="7563423" cy="10690485"/>
          <wp:effectExtent l="0" t="0" r="0" b="0"/>
          <wp:wrapNone/>
          <wp:docPr id="12" name="Afbeelding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lisabet_briefpapi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423" cy="106904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37AF3"/>
    <w:multiLevelType w:val="hybridMultilevel"/>
    <w:tmpl w:val="77A455FC"/>
    <w:lvl w:ilvl="0" w:tplc="0413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474FE7"/>
    <w:multiLevelType w:val="hybridMultilevel"/>
    <w:tmpl w:val="1960BE44"/>
    <w:lvl w:ilvl="0" w:tplc="67CC9ADC">
      <w:start w:val="1"/>
      <w:numFmt w:val="bullet"/>
      <w:lvlText w:val="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2943353">
    <w:abstractNumId w:val="0"/>
  </w:num>
  <w:num w:numId="2" w16cid:durableId="7835044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3B3"/>
    <w:rsid w:val="00162FD5"/>
    <w:rsid w:val="001E738F"/>
    <w:rsid w:val="00373E39"/>
    <w:rsid w:val="0039452E"/>
    <w:rsid w:val="003D40EC"/>
    <w:rsid w:val="003F5E24"/>
    <w:rsid w:val="004425D9"/>
    <w:rsid w:val="0045590F"/>
    <w:rsid w:val="004A63B3"/>
    <w:rsid w:val="00553A12"/>
    <w:rsid w:val="005A58AE"/>
    <w:rsid w:val="006724F3"/>
    <w:rsid w:val="007C6485"/>
    <w:rsid w:val="008F02DA"/>
    <w:rsid w:val="009109CF"/>
    <w:rsid w:val="00953314"/>
    <w:rsid w:val="00972699"/>
    <w:rsid w:val="009921CF"/>
    <w:rsid w:val="009A318B"/>
    <w:rsid w:val="00A51C6B"/>
    <w:rsid w:val="00AA049B"/>
    <w:rsid w:val="00AA1766"/>
    <w:rsid w:val="00BD0402"/>
    <w:rsid w:val="00BD312E"/>
    <w:rsid w:val="00BF71D5"/>
    <w:rsid w:val="00C706F2"/>
    <w:rsid w:val="00CF1949"/>
    <w:rsid w:val="00E27972"/>
    <w:rsid w:val="00EB271F"/>
    <w:rsid w:val="00EE4943"/>
    <w:rsid w:val="00F03D41"/>
    <w:rsid w:val="00F54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B1C0E5"/>
  <w15:chartTrackingRefBased/>
  <w15:docId w15:val="{07FC7982-11A0-4ABD-B449-168787B80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109CF"/>
    <w:pPr>
      <w:spacing w:after="200" w:line="276" w:lineRule="auto"/>
    </w:pPr>
    <w:rPr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BF71D5"/>
    <w:pPr>
      <w:tabs>
        <w:tab w:val="center" w:pos="4536"/>
        <w:tab w:val="right" w:pos="9072"/>
      </w:tabs>
      <w:spacing w:after="0" w:line="240" w:lineRule="auto"/>
    </w:pPr>
    <w:rPr>
      <w:sz w:val="24"/>
      <w:szCs w:val="24"/>
    </w:rPr>
  </w:style>
  <w:style w:type="character" w:customStyle="1" w:styleId="KoptekstChar">
    <w:name w:val="Koptekst Char"/>
    <w:basedOn w:val="Standaardalinea-lettertype"/>
    <w:link w:val="Koptekst"/>
    <w:uiPriority w:val="99"/>
    <w:rsid w:val="00BF71D5"/>
  </w:style>
  <w:style w:type="paragraph" w:styleId="Voettekst">
    <w:name w:val="footer"/>
    <w:basedOn w:val="Standaard"/>
    <w:link w:val="VoettekstChar"/>
    <w:uiPriority w:val="99"/>
    <w:unhideWhenUsed/>
    <w:rsid w:val="00BF71D5"/>
    <w:pPr>
      <w:tabs>
        <w:tab w:val="center" w:pos="4536"/>
        <w:tab w:val="right" w:pos="9072"/>
      </w:tabs>
      <w:spacing w:after="0" w:line="240" w:lineRule="auto"/>
    </w:pPr>
    <w:rPr>
      <w:sz w:val="24"/>
      <w:szCs w:val="24"/>
    </w:rPr>
  </w:style>
  <w:style w:type="character" w:customStyle="1" w:styleId="VoettekstChar">
    <w:name w:val="Voettekst Char"/>
    <w:basedOn w:val="Standaardalinea-lettertype"/>
    <w:link w:val="Voettekst"/>
    <w:uiPriority w:val="99"/>
    <w:rsid w:val="00BF71D5"/>
  </w:style>
  <w:style w:type="paragraph" w:styleId="Lijstalinea">
    <w:name w:val="List Paragraph"/>
    <w:basedOn w:val="Standaard"/>
    <w:uiPriority w:val="34"/>
    <w:qFormat/>
    <w:rsid w:val="009921CF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  <w:lang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elies.desseyn\Downloads\Briefhoofd_LageKouterKortrijk_2020_sjabloon.dotx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Briefhoofd_LageKouterKortrijk_2020_sjabloon</Template>
  <TotalTime>1</TotalTime>
  <Pages>1</Pages>
  <Words>192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Annelies Desseyn</dc:creator>
  <cp:keywords/>
  <dc:description/>
  <cp:lastModifiedBy>Vancoillie Idril</cp:lastModifiedBy>
  <cp:revision>2</cp:revision>
  <dcterms:created xsi:type="dcterms:W3CDTF">2022-09-02T13:17:00Z</dcterms:created>
  <dcterms:modified xsi:type="dcterms:W3CDTF">2022-09-02T13:17:00Z</dcterms:modified>
</cp:coreProperties>
</file>