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7D92" w14:textId="1E1CE92B" w:rsidR="009921CF" w:rsidRDefault="009921CF" w:rsidP="00BD312E">
      <w:pPr>
        <w:jc w:val="right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A56981">
        <w:rPr>
          <w:rFonts w:ascii="Century Gothic" w:hAnsi="Century Gothic"/>
          <w:noProof/>
        </w:rPr>
        <w:t>2 september 2022</w:t>
      </w:r>
      <w:r>
        <w:rPr>
          <w:rFonts w:ascii="Century Gothic" w:hAnsi="Century Gothic"/>
        </w:rPr>
        <w:fldChar w:fldCharType="end"/>
      </w:r>
    </w:p>
    <w:p w14:paraId="37642920" w14:textId="77777777" w:rsidR="009921CF" w:rsidRPr="004D1DB0" w:rsidRDefault="009921CF" w:rsidP="009921CF">
      <w:pPr>
        <w:spacing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 xml:space="preserve">Beste ouder(s) en verantwoordelijke(n) </w:t>
      </w:r>
    </w:p>
    <w:p w14:paraId="188A775C" w14:textId="77777777" w:rsidR="009921CF" w:rsidRPr="004D1DB0" w:rsidRDefault="009921CF" w:rsidP="009921CF">
      <w:pPr>
        <w:spacing w:line="240" w:lineRule="auto"/>
        <w:rPr>
          <w:rFonts w:ascii="Century Gothic" w:hAnsi="Century Gothic"/>
        </w:rPr>
      </w:pPr>
    </w:p>
    <w:p w14:paraId="1311C9E2" w14:textId="3653568E" w:rsidR="009921CF" w:rsidRPr="004D1DB0" w:rsidRDefault="009921CF" w:rsidP="009921CF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4D1DB0">
        <w:rPr>
          <w:rFonts w:ascii="Century Gothic" w:hAnsi="Century Gothic"/>
        </w:rPr>
        <w:t>it schooljaar is uw zoon/dochter overgestapt naar de kwalificatiefase (4</w:t>
      </w:r>
      <w:r w:rsidRPr="004D1DB0">
        <w:rPr>
          <w:rFonts w:ascii="Century Gothic" w:hAnsi="Century Gothic"/>
          <w:vertAlign w:val="superscript"/>
        </w:rPr>
        <w:t>de</w:t>
      </w:r>
      <w:r w:rsidRPr="004D1DB0">
        <w:rPr>
          <w:rFonts w:ascii="Century Gothic" w:hAnsi="Century Gothic"/>
        </w:rPr>
        <w:t xml:space="preserve"> jaar) of zit hij/zij in </w:t>
      </w:r>
      <w:r w:rsidR="004C4A74">
        <w:rPr>
          <w:rFonts w:ascii="Century Gothic" w:hAnsi="Century Gothic"/>
        </w:rPr>
        <w:t>het 5</w:t>
      </w:r>
      <w:r w:rsidR="004C4A74" w:rsidRPr="004C4A74">
        <w:rPr>
          <w:rFonts w:ascii="Century Gothic" w:hAnsi="Century Gothic"/>
          <w:vertAlign w:val="superscript"/>
        </w:rPr>
        <w:t>de</w:t>
      </w:r>
      <w:r w:rsidR="004C4A74">
        <w:rPr>
          <w:rFonts w:ascii="Century Gothic" w:hAnsi="Century Gothic"/>
        </w:rPr>
        <w:t xml:space="preserve"> jaar om een getuigschrift of attest te behalen.</w:t>
      </w:r>
    </w:p>
    <w:p w14:paraId="2C7AA531" w14:textId="77777777" w:rsidR="009921CF" w:rsidRPr="004D1DB0" w:rsidRDefault="009921CF" w:rsidP="009921CF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Het is een belangrijke stap in de schoolloopbaan van uw zoon/dochter. Daarom nodigen wij u graag uit op de kennismakingsavond in onze school.</w:t>
      </w:r>
    </w:p>
    <w:p w14:paraId="78200437" w14:textId="33EEE7E3" w:rsidR="009921CF" w:rsidRPr="004D1DB0" w:rsidRDefault="00BD312E" w:rsidP="009921CF">
      <w:pPr>
        <w:rPr>
          <w:rFonts w:ascii="Century Gothic" w:hAnsi="Century Gothic"/>
        </w:rPr>
      </w:pPr>
      <w:r w:rsidRPr="004D1DB0">
        <w:rPr>
          <w:rFonts w:ascii="Century Gothic" w:hAnsi="Century Gothic"/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F5F6513" wp14:editId="46DFBCBD">
            <wp:simplePos x="0" y="0"/>
            <wp:positionH relativeFrom="column">
              <wp:posOffset>4777105</wp:posOffset>
            </wp:positionH>
            <wp:positionV relativeFrom="paragraph">
              <wp:posOffset>308610</wp:posOffset>
            </wp:positionV>
            <wp:extent cx="895350" cy="895350"/>
            <wp:effectExtent l="0" t="0" r="0" b="0"/>
            <wp:wrapNone/>
            <wp:docPr id="4" name="Afbeelding 1" descr="C:\Users\GOK\AppData\Local\Temp\ouders naar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\AppData\Local\Temp\ouders naar scho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1CF" w:rsidRPr="004D1DB0">
        <w:rPr>
          <w:rFonts w:ascii="Century Gothic" w:hAnsi="Century Gothic"/>
        </w:rPr>
        <w:t xml:space="preserve">Op </w:t>
      </w:r>
      <w:r w:rsidR="009921CF">
        <w:rPr>
          <w:rFonts w:ascii="Century Gothic" w:hAnsi="Century Gothic"/>
          <w:b/>
        </w:rPr>
        <w:t>dinsdag 2</w:t>
      </w:r>
      <w:r w:rsidR="00A56981">
        <w:rPr>
          <w:rFonts w:ascii="Century Gothic" w:hAnsi="Century Gothic"/>
          <w:b/>
        </w:rPr>
        <w:t>0</w:t>
      </w:r>
      <w:r w:rsidR="009921CF">
        <w:rPr>
          <w:rFonts w:ascii="Century Gothic" w:hAnsi="Century Gothic"/>
          <w:b/>
        </w:rPr>
        <w:t xml:space="preserve"> september 202</w:t>
      </w:r>
      <w:r w:rsidR="00A56981">
        <w:rPr>
          <w:rFonts w:ascii="Century Gothic" w:hAnsi="Century Gothic"/>
          <w:b/>
        </w:rPr>
        <w:t>2</w:t>
      </w:r>
      <w:r w:rsidR="009921CF" w:rsidRPr="004D1DB0">
        <w:rPr>
          <w:rFonts w:ascii="Century Gothic" w:hAnsi="Century Gothic"/>
          <w:b/>
        </w:rPr>
        <w:t xml:space="preserve"> om 19 uur </w:t>
      </w:r>
      <w:r w:rsidR="009921CF">
        <w:rPr>
          <w:rFonts w:ascii="Century Gothic" w:hAnsi="Century Gothic"/>
          <w:bCs/>
        </w:rPr>
        <w:t>stellen</w:t>
      </w:r>
      <w:r w:rsidR="009921CF" w:rsidRPr="004D1DB0">
        <w:rPr>
          <w:rFonts w:ascii="Century Gothic" w:hAnsi="Century Gothic"/>
          <w:bCs/>
        </w:rPr>
        <w:t xml:space="preserve"> </w:t>
      </w:r>
      <w:r w:rsidR="009921CF">
        <w:rPr>
          <w:rFonts w:ascii="Century Gothic" w:hAnsi="Century Gothic"/>
          <w:bCs/>
        </w:rPr>
        <w:t>wij u het volgende programma voor</w:t>
      </w:r>
      <w:r w:rsidR="009921CF" w:rsidRPr="004D1DB0">
        <w:rPr>
          <w:rFonts w:ascii="Century Gothic" w:hAnsi="Century Gothic"/>
          <w:bCs/>
        </w:rPr>
        <w:t>:</w:t>
      </w:r>
    </w:p>
    <w:p w14:paraId="7F4EB3C1" w14:textId="49BB8EA0" w:rsidR="009921CF" w:rsidRPr="004D1DB0" w:rsidRDefault="009921CF" w:rsidP="009921CF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>verwelkoming door de directie</w:t>
      </w:r>
    </w:p>
    <w:p w14:paraId="0952E409" w14:textId="77777777" w:rsidR="009921CF" w:rsidRPr="004D1DB0" w:rsidRDefault="009921CF" w:rsidP="009921CF">
      <w:pPr>
        <w:numPr>
          <w:ilvl w:val="0"/>
          <w:numId w:val="1"/>
        </w:numPr>
        <w:tabs>
          <w:tab w:val="num" w:pos="700"/>
        </w:tabs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 xml:space="preserve">uitleg over de leerlingenstage </w:t>
      </w:r>
    </w:p>
    <w:p w14:paraId="4C02D68E" w14:textId="77777777" w:rsidR="009921CF" w:rsidRPr="004D1DB0" w:rsidRDefault="009921CF" w:rsidP="009921CF">
      <w:pPr>
        <w:numPr>
          <w:ilvl w:val="0"/>
          <w:numId w:val="1"/>
        </w:numPr>
        <w:tabs>
          <w:tab w:val="num" w:pos="700"/>
        </w:tabs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>uitleg over het ASV-programma</w:t>
      </w:r>
    </w:p>
    <w:p w14:paraId="23EDE2A6" w14:textId="77777777" w:rsidR="009921CF" w:rsidRPr="004D1DB0" w:rsidRDefault="009921CF" w:rsidP="009921CF">
      <w:pPr>
        <w:numPr>
          <w:ilvl w:val="0"/>
          <w:numId w:val="1"/>
        </w:numPr>
        <w:tabs>
          <w:tab w:val="num" w:pos="700"/>
        </w:tabs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 xml:space="preserve">informatie over kwalificaties, attesten en het belang van het </w:t>
      </w:r>
    </w:p>
    <w:p w14:paraId="781CC4B5" w14:textId="77777777" w:rsidR="009921CF" w:rsidRPr="004D1DB0" w:rsidRDefault="009921CF" w:rsidP="009921CF">
      <w:pPr>
        <w:tabs>
          <w:tab w:val="num" w:pos="7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4D1DB0">
        <w:rPr>
          <w:rFonts w:ascii="Century Gothic" w:hAnsi="Century Gothic"/>
        </w:rPr>
        <w:t xml:space="preserve">kwalificatiegetuigschrift </w:t>
      </w:r>
    </w:p>
    <w:p w14:paraId="02B33BC2" w14:textId="77777777" w:rsidR="009921CF" w:rsidRPr="004D1DB0" w:rsidRDefault="009921CF" w:rsidP="009921CF">
      <w:pPr>
        <w:numPr>
          <w:ilvl w:val="0"/>
          <w:numId w:val="1"/>
        </w:numPr>
        <w:tabs>
          <w:tab w:val="num" w:pos="700"/>
        </w:tabs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>kennismaking met de titularis en bezoek aan de opleiding</w:t>
      </w:r>
    </w:p>
    <w:p w14:paraId="26B9082F" w14:textId="77777777" w:rsidR="00BD312E" w:rsidRDefault="00BD312E" w:rsidP="009921CF">
      <w:pPr>
        <w:spacing w:line="240" w:lineRule="auto"/>
        <w:rPr>
          <w:rFonts w:ascii="Century Gothic" w:hAnsi="Century Gothic"/>
        </w:rPr>
      </w:pPr>
    </w:p>
    <w:p w14:paraId="2390BE8F" w14:textId="0AE1F2FF" w:rsidR="009921CF" w:rsidRPr="004D1DB0" w:rsidRDefault="009921CF" w:rsidP="009921CF">
      <w:pPr>
        <w:spacing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 xml:space="preserve">De aanwezigheid van uw zoon/dochter </w:t>
      </w:r>
      <w:r w:rsidR="004C4A74">
        <w:rPr>
          <w:rFonts w:ascii="Century Gothic" w:hAnsi="Century Gothic"/>
        </w:rPr>
        <w:t>mag, maar is niet nodig.</w:t>
      </w:r>
    </w:p>
    <w:p w14:paraId="02EB2CE6" w14:textId="77777777" w:rsidR="009921CF" w:rsidRDefault="009921CF" w:rsidP="009921CF">
      <w:pPr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>Met vriendelijke groeten</w:t>
      </w:r>
    </w:p>
    <w:p w14:paraId="132628D5" w14:textId="77777777" w:rsidR="009921CF" w:rsidRPr="004D1DB0" w:rsidRDefault="009921CF" w:rsidP="009921CF">
      <w:pPr>
        <w:spacing w:after="0" w:line="240" w:lineRule="auto"/>
        <w:rPr>
          <w:rFonts w:ascii="Century Gothic" w:hAnsi="Century Gothic"/>
        </w:rPr>
      </w:pPr>
    </w:p>
    <w:p w14:paraId="39F92C7A" w14:textId="11CC03FE" w:rsidR="009921CF" w:rsidRPr="004D1DB0" w:rsidRDefault="009921CF" w:rsidP="009921C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Ilse </w:t>
      </w:r>
      <w:proofErr w:type="spellStart"/>
      <w:r>
        <w:rPr>
          <w:rFonts w:ascii="Century Gothic" w:hAnsi="Century Gothic"/>
        </w:rPr>
        <w:t>Ghiesmans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Het beleidsteam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de leerkrachten</w:t>
      </w:r>
    </w:p>
    <w:p w14:paraId="629C3BEB" w14:textId="18D98B2E" w:rsidR="009921CF" w:rsidRDefault="00BD312E" w:rsidP="009921CF">
      <w:pPr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>D</w:t>
      </w:r>
      <w:r w:rsidR="009921CF" w:rsidRPr="004D1DB0">
        <w:rPr>
          <w:rFonts w:ascii="Century Gothic" w:hAnsi="Century Gothic"/>
        </w:rPr>
        <w:t>irecteur</w:t>
      </w:r>
    </w:p>
    <w:p w14:paraId="117FCC58" w14:textId="77777777" w:rsidR="00BD312E" w:rsidRPr="004D1DB0" w:rsidRDefault="00BD312E" w:rsidP="009921CF">
      <w:pPr>
        <w:spacing w:after="0" w:line="240" w:lineRule="auto"/>
        <w:rPr>
          <w:rFonts w:ascii="Century Gothic" w:hAnsi="Century Gothic"/>
        </w:rPr>
      </w:pPr>
    </w:p>
    <w:p w14:paraId="1EB39185" w14:textId="3AC69DD8" w:rsidR="009921CF" w:rsidRPr="004D1DB0" w:rsidRDefault="009921CF" w:rsidP="009921CF">
      <w:pPr>
        <w:pBdr>
          <w:top w:val="single" w:sz="4" w:space="1" w:color="auto"/>
        </w:pBdr>
        <w:shd w:val="pct25" w:color="auto" w:fill="auto"/>
        <w:rPr>
          <w:rFonts w:ascii="Century Gothic" w:hAnsi="Century Gothic"/>
          <w:b/>
          <w:bCs/>
          <w:iCs/>
        </w:rPr>
      </w:pPr>
      <w:r w:rsidRPr="004D1DB0">
        <w:rPr>
          <w:rFonts w:ascii="Century Gothic" w:hAnsi="Century Gothic"/>
          <w:b/>
          <w:bCs/>
          <w:iCs/>
        </w:rPr>
        <w:t xml:space="preserve">strookje tegen </w:t>
      </w:r>
      <w:r w:rsidR="00972699">
        <w:rPr>
          <w:rFonts w:ascii="Century Gothic" w:hAnsi="Century Gothic"/>
          <w:b/>
          <w:bCs/>
          <w:iCs/>
        </w:rPr>
        <w:t>woensdag</w:t>
      </w:r>
      <w:r>
        <w:rPr>
          <w:rFonts w:ascii="Century Gothic" w:hAnsi="Century Gothic"/>
          <w:b/>
          <w:bCs/>
          <w:iCs/>
        </w:rPr>
        <w:t xml:space="preserve"> </w:t>
      </w:r>
      <w:r w:rsidR="00A56981">
        <w:rPr>
          <w:rFonts w:ascii="Century Gothic" w:hAnsi="Century Gothic"/>
          <w:b/>
          <w:bCs/>
          <w:iCs/>
        </w:rPr>
        <w:t>14</w:t>
      </w:r>
      <w:r w:rsidRPr="004D1DB0">
        <w:rPr>
          <w:rFonts w:ascii="Century Gothic" w:hAnsi="Century Gothic"/>
          <w:b/>
          <w:bCs/>
          <w:iCs/>
        </w:rPr>
        <w:t xml:space="preserve"> september 20</w:t>
      </w:r>
      <w:r w:rsidR="00972699">
        <w:rPr>
          <w:rFonts w:ascii="Century Gothic" w:hAnsi="Century Gothic"/>
          <w:b/>
          <w:bCs/>
          <w:iCs/>
        </w:rPr>
        <w:t>2</w:t>
      </w:r>
      <w:r w:rsidR="00A56981">
        <w:rPr>
          <w:rFonts w:ascii="Century Gothic" w:hAnsi="Century Gothic"/>
          <w:b/>
          <w:bCs/>
          <w:iCs/>
        </w:rPr>
        <w:t>2</w:t>
      </w:r>
      <w:r w:rsidRPr="004D1DB0">
        <w:rPr>
          <w:rFonts w:ascii="Century Gothic" w:hAnsi="Century Gothic"/>
          <w:b/>
          <w:bCs/>
          <w:iCs/>
        </w:rPr>
        <w:t xml:space="preserve"> afgeven aan de klastitularis</w:t>
      </w:r>
    </w:p>
    <w:p w14:paraId="69E26B6A" w14:textId="778FD93B" w:rsidR="009921CF" w:rsidRPr="004D1DB0" w:rsidRDefault="009921CF" w:rsidP="009921CF">
      <w:pPr>
        <w:rPr>
          <w:rFonts w:ascii="Century Gothic" w:hAnsi="Century Gothic"/>
        </w:rPr>
      </w:pPr>
      <w:r w:rsidRPr="004D1DB0">
        <w:rPr>
          <w:rFonts w:ascii="Century Gothic" w:hAnsi="Century Gothic"/>
        </w:rPr>
        <w:t>De ouder(s)</w:t>
      </w:r>
      <w:r>
        <w:rPr>
          <w:rFonts w:ascii="Century Gothic" w:hAnsi="Century Gothic"/>
        </w:rPr>
        <w:t>/verantwoordelijke  van .........</w:t>
      </w:r>
      <w:r w:rsidRPr="004D1DB0">
        <w:rPr>
          <w:rFonts w:ascii="Century Gothic" w:hAnsi="Century Gothic"/>
        </w:rPr>
        <w:t>.........</w:t>
      </w:r>
      <w:r w:rsidR="000D3E6E">
        <w:rPr>
          <w:rFonts w:ascii="Century Gothic" w:hAnsi="Century Gothic"/>
        </w:rPr>
        <w:t>..........</w:t>
      </w:r>
      <w:r w:rsidRPr="004D1DB0">
        <w:rPr>
          <w:rFonts w:ascii="Century Gothic" w:hAnsi="Century Gothic"/>
        </w:rPr>
        <w:t>................... uit klas ...............</w:t>
      </w:r>
    </w:p>
    <w:p w14:paraId="2E3FA204" w14:textId="38B2CFC9" w:rsidR="009921CF" w:rsidRPr="004D1DB0" w:rsidRDefault="009921CF" w:rsidP="009921CF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>zullen aanwezig z</w:t>
      </w:r>
      <w:r>
        <w:rPr>
          <w:rFonts w:ascii="Century Gothic" w:hAnsi="Century Gothic"/>
        </w:rPr>
        <w:t xml:space="preserve">ijn op dinsdag </w:t>
      </w:r>
      <w:r w:rsidR="00BD312E">
        <w:rPr>
          <w:rFonts w:ascii="Century Gothic" w:hAnsi="Century Gothic"/>
        </w:rPr>
        <w:t>2</w:t>
      </w:r>
      <w:r w:rsidR="00A56981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september 20</w:t>
      </w:r>
      <w:r w:rsidR="00BD312E">
        <w:rPr>
          <w:rFonts w:ascii="Century Gothic" w:hAnsi="Century Gothic"/>
        </w:rPr>
        <w:t>2</w:t>
      </w:r>
      <w:r w:rsidR="00A56981">
        <w:rPr>
          <w:rFonts w:ascii="Century Gothic" w:hAnsi="Century Gothic"/>
        </w:rPr>
        <w:t>2</w:t>
      </w:r>
      <w:r w:rsidRPr="004D1DB0">
        <w:rPr>
          <w:rFonts w:ascii="Century Gothic" w:hAnsi="Century Gothic"/>
        </w:rPr>
        <w:t xml:space="preserve"> met …… personen</w:t>
      </w:r>
      <w:r>
        <w:rPr>
          <w:rFonts w:ascii="Century Gothic" w:hAnsi="Century Gothic"/>
        </w:rPr>
        <w:t>.</w:t>
      </w:r>
    </w:p>
    <w:p w14:paraId="5A374B7E" w14:textId="33506365" w:rsidR="009921CF" w:rsidRPr="004D1DB0" w:rsidRDefault="009921CF" w:rsidP="009921CF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 xml:space="preserve">kunnen NIET aanwezig zijn op dinsdag </w:t>
      </w:r>
      <w:r w:rsidR="00BD312E">
        <w:rPr>
          <w:rFonts w:ascii="Century Gothic" w:hAnsi="Century Gothic"/>
        </w:rPr>
        <w:t>2</w:t>
      </w:r>
      <w:r w:rsidR="00A56981">
        <w:rPr>
          <w:rFonts w:ascii="Century Gothic" w:hAnsi="Century Gothic"/>
        </w:rPr>
        <w:t>0</w:t>
      </w:r>
      <w:r w:rsidRPr="004D1DB0">
        <w:rPr>
          <w:rFonts w:ascii="Century Gothic" w:hAnsi="Century Gothic"/>
        </w:rPr>
        <w:t xml:space="preserve"> september 20</w:t>
      </w:r>
      <w:r w:rsidR="00BD312E">
        <w:rPr>
          <w:rFonts w:ascii="Century Gothic" w:hAnsi="Century Gothic"/>
        </w:rPr>
        <w:t>2</w:t>
      </w:r>
      <w:r w:rsidR="00A56981">
        <w:rPr>
          <w:rFonts w:ascii="Century Gothic" w:hAnsi="Century Gothic"/>
        </w:rPr>
        <w:t>2</w:t>
      </w:r>
      <w:r w:rsidRPr="004D1DB0">
        <w:rPr>
          <w:rFonts w:ascii="Century Gothic" w:hAnsi="Century Gothic"/>
        </w:rPr>
        <w:t>; wij wensen wel telefonis</w:t>
      </w:r>
      <w:r>
        <w:rPr>
          <w:rFonts w:ascii="Century Gothic" w:hAnsi="Century Gothic"/>
        </w:rPr>
        <w:t>ch contact met de klastitularis.</w:t>
      </w:r>
    </w:p>
    <w:p w14:paraId="4AABAE62" w14:textId="05D117FD" w:rsidR="009921CF" w:rsidRPr="00BD312E" w:rsidRDefault="009921CF" w:rsidP="009921CF">
      <w:pPr>
        <w:pStyle w:val="Lijstalinea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4D1DB0">
        <w:rPr>
          <w:rFonts w:ascii="Century Gothic" w:hAnsi="Century Gothic"/>
          <w:sz w:val="22"/>
          <w:szCs w:val="22"/>
        </w:rPr>
        <w:t>kunnen NIET aanwezig z</w:t>
      </w:r>
      <w:r>
        <w:rPr>
          <w:rFonts w:ascii="Century Gothic" w:hAnsi="Century Gothic"/>
          <w:sz w:val="22"/>
          <w:szCs w:val="22"/>
        </w:rPr>
        <w:t xml:space="preserve">ijn op dinsdag </w:t>
      </w:r>
      <w:r w:rsidR="00BD312E">
        <w:rPr>
          <w:rFonts w:ascii="Century Gothic" w:hAnsi="Century Gothic"/>
          <w:sz w:val="22"/>
          <w:szCs w:val="22"/>
        </w:rPr>
        <w:t>2</w:t>
      </w:r>
      <w:r w:rsidR="00A56981">
        <w:rPr>
          <w:rFonts w:ascii="Century Gothic" w:hAnsi="Century Gothic"/>
          <w:sz w:val="22"/>
          <w:szCs w:val="22"/>
        </w:rPr>
        <w:t>0</w:t>
      </w:r>
      <w:r>
        <w:rPr>
          <w:rFonts w:ascii="Century Gothic" w:hAnsi="Century Gothic"/>
          <w:sz w:val="22"/>
          <w:szCs w:val="22"/>
        </w:rPr>
        <w:t xml:space="preserve"> september 20</w:t>
      </w:r>
      <w:r w:rsidR="00BD312E">
        <w:rPr>
          <w:rFonts w:ascii="Century Gothic" w:hAnsi="Century Gothic"/>
          <w:sz w:val="22"/>
          <w:szCs w:val="22"/>
        </w:rPr>
        <w:t>2</w:t>
      </w:r>
      <w:r w:rsidR="00A56981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>.</w:t>
      </w:r>
    </w:p>
    <w:p w14:paraId="42A8D4AB" w14:textId="77777777" w:rsidR="00972699" w:rsidRDefault="009921CF">
      <w:pPr>
        <w:rPr>
          <w:rFonts w:ascii="Century Gothic" w:hAnsi="Century Gothic"/>
        </w:rPr>
      </w:pPr>
      <w:r w:rsidRPr="004D1DB0">
        <w:rPr>
          <w:rFonts w:ascii="Century Gothic" w:hAnsi="Century Gothic"/>
        </w:rPr>
        <w:tab/>
      </w:r>
      <w:r w:rsidRPr="004D1DB0">
        <w:rPr>
          <w:rFonts w:ascii="Century Gothic" w:hAnsi="Century Gothic"/>
        </w:rPr>
        <w:tab/>
      </w:r>
      <w:r w:rsidRPr="004D1DB0">
        <w:rPr>
          <w:rFonts w:ascii="Century Gothic" w:hAnsi="Century Gothic"/>
        </w:rPr>
        <w:tab/>
      </w:r>
      <w:r w:rsidRPr="004D1DB0">
        <w:rPr>
          <w:rFonts w:ascii="Century Gothic" w:hAnsi="Century Gothic"/>
        </w:rPr>
        <w:tab/>
      </w:r>
      <w:r w:rsidRPr="004D1DB0">
        <w:rPr>
          <w:rFonts w:ascii="Century Gothic" w:hAnsi="Century Gothic"/>
        </w:rPr>
        <w:tab/>
      </w:r>
      <w:r w:rsidRPr="004D1DB0">
        <w:rPr>
          <w:rFonts w:ascii="Century Gothic" w:hAnsi="Century Gothic"/>
        </w:rPr>
        <w:tab/>
      </w:r>
    </w:p>
    <w:p w14:paraId="0FCF5511" w14:textId="77777777" w:rsidR="00972699" w:rsidRDefault="009921CF">
      <w:pPr>
        <w:rPr>
          <w:rFonts w:ascii="Century Gothic" w:hAnsi="Century Gothic"/>
          <w:sz w:val="20"/>
        </w:rPr>
      </w:pPr>
      <w:r w:rsidRPr="004D1DB0">
        <w:rPr>
          <w:rFonts w:ascii="Century Gothic" w:hAnsi="Century Gothic"/>
        </w:rPr>
        <w:t>handtekening ouder(s), verantwoordelijke(n)</w:t>
      </w:r>
      <w:r w:rsidRPr="006D3D0E">
        <w:rPr>
          <w:rFonts w:ascii="Century Gothic" w:hAnsi="Century Gothic"/>
          <w:sz w:val="20"/>
        </w:rPr>
        <w:tab/>
      </w:r>
    </w:p>
    <w:p w14:paraId="0BB7E5E4" w14:textId="1FFF1F88" w:rsidR="00162FD5" w:rsidRPr="00972699" w:rsidRDefault="009921CF">
      <w:pPr>
        <w:rPr>
          <w:rFonts w:ascii="Century Gothic" w:hAnsi="Century Gothic"/>
          <w:sz w:val="20"/>
        </w:rPr>
      </w:pPr>
      <w:r w:rsidRPr="006D3D0E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9B6CB1">
        <w:rPr>
          <w:rFonts w:ascii="Century Gothic" w:hAnsi="Century Gothic"/>
          <w:sz w:val="40"/>
          <w:szCs w:val="40"/>
        </w:rPr>
        <w:sym w:font="Wingdings" w:char="F040"/>
      </w:r>
      <w:r w:rsidRPr="006D3D0E">
        <w:rPr>
          <w:rFonts w:ascii="Century Gothic" w:hAnsi="Century Gothic"/>
          <w:sz w:val="20"/>
        </w:rPr>
        <w:t>......................</w:t>
      </w:r>
      <w:r>
        <w:rPr>
          <w:rFonts w:ascii="Century Gothic" w:hAnsi="Century Gothic"/>
          <w:sz w:val="20"/>
        </w:rPr>
        <w:t>........................................................</w:t>
      </w:r>
    </w:p>
    <w:sectPr w:rsidR="00162FD5" w:rsidRPr="00972699" w:rsidSect="00BD312E">
      <w:headerReference w:type="default" r:id="rId8"/>
      <w:pgSz w:w="11900" w:h="16840"/>
      <w:pgMar w:top="2410" w:right="1701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C61E" w14:textId="77777777" w:rsidR="007745FB" w:rsidRDefault="007745FB" w:rsidP="00BF71D5">
      <w:r>
        <w:separator/>
      </w:r>
    </w:p>
  </w:endnote>
  <w:endnote w:type="continuationSeparator" w:id="0">
    <w:p w14:paraId="20F2EE87" w14:textId="77777777" w:rsidR="007745FB" w:rsidRDefault="007745FB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7248" w14:textId="77777777" w:rsidR="007745FB" w:rsidRDefault="007745FB" w:rsidP="00BF71D5">
      <w:r>
        <w:separator/>
      </w:r>
    </w:p>
  </w:footnote>
  <w:footnote w:type="continuationSeparator" w:id="0">
    <w:p w14:paraId="12AE6636" w14:textId="77777777" w:rsidR="007745FB" w:rsidRDefault="007745FB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777777" w:rsidR="00BF71D5" w:rsidRDefault="00BF71D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5688D2" wp14:editId="043FB06E">
          <wp:simplePos x="0" y="0"/>
          <wp:positionH relativeFrom="page">
            <wp:align>right</wp:align>
          </wp:positionH>
          <wp:positionV relativeFrom="paragraph">
            <wp:posOffset>-92075</wp:posOffset>
          </wp:positionV>
          <wp:extent cx="7563423" cy="10690485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AF3"/>
    <w:multiLevelType w:val="hybridMultilevel"/>
    <w:tmpl w:val="77A455FC"/>
    <w:lvl w:ilvl="0" w:tplc="0413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4FE7"/>
    <w:multiLevelType w:val="hybridMultilevel"/>
    <w:tmpl w:val="1960BE44"/>
    <w:lvl w:ilvl="0" w:tplc="67CC9ADC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381680">
    <w:abstractNumId w:val="0"/>
  </w:num>
  <w:num w:numId="2" w16cid:durableId="1556700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0D3E6E"/>
    <w:rsid w:val="00162FD5"/>
    <w:rsid w:val="001664D1"/>
    <w:rsid w:val="001E738F"/>
    <w:rsid w:val="0039452E"/>
    <w:rsid w:val="003D40EC"/>
    <w:rsid w:val="0045590F"/>
    <w:rsid w:val="004A63B3"/>
    <w:rsid w:val="004C4A74"/>
    <w:rsid w:val="00553A12"/>
    <w:rsid w:val="005A58AE"/>
    <w:rsid w:val="007745FB"/>
    <w:rsid w:val="007C6485"/>
    <w:rsid w:val="008B36A2"/>
    <w:rsid w:val="008F02DA"/>
    <w:rsid w:val="009109CF"/>
    <w:rsid w:val="00953314"/>
    <w:rsid w:val="009610CB"/>
    <w:rsid w:val="00972699"/>
    <w:rsid w:val="009921CF"/>
    <w:rsid w:val="00A51C6B"/>
    <w:rsid w:val="00A56981"/>
    <w:rsid w:val="00AA1766"/>
    <w:rsid w:val="00BD0402"/>
    <w:rsid w:val="00BD312E"/>
    <w:rsid w:val="00BF71D5"/>
    <w:rsid w:val="00C706F2"/>
    <w:rsid w:val="00E27972"/>
    <w:rsid w:val="00EB271F"/>
    <w:rsid w:val="00EE4943"/>
    <w:rsid w:val="00F03D41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chartTrackingRefBased/>
  <w15:docId w15:val="{07FC7982-11A0-4ABD-B449-168787B8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paragraph" w:styleId="Lijstalinea">
    <w:name w:val="List Paragraph"/>
    <w:basedOn w:val="Standaard"/>
    <w:uiPriority w:val="34"/>
    <w:qFormat/>
    <w:rsid w:val="009921C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Desseyn</dc:creator>
  <cp:keywords/>
  <dc:description/>
  <cp:lastModifiedBy>Vancoillie Idril</cp:lastModifiedBy>
  <cp:revision>2</cp:revision>
  <dcterms:created xsi:type="dcterms:W3CDTF">2022-09-02T13:16:00Z</dcterms:created>
  <dcterms:modified xsi:type="dcterms:W3CDTF">2022-09-02T13:16:00Z</dcterms:modified>
</cp:coreProperties>
</file>