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B301" w14:textId="388D919E" w:rsidR="00AC75C7" w:rsidRDefault="00AC75C7" w:rsidP="00732EBA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FF540C">
        <w:rPr>
          <w:rFonts w:ascii="Century Gothic" w:hAnsi="Century Gothic"/>
          <w:noProof/>
        </w:rPr>
        <w:t>2 september 2022</w:t>
      </w:r>
      <w:r>
        <w:rPr>
          <w:rFonts w:ascii="Century Gothic" w:hAnsi="Century Gothic"/>
        </w:rPr>
        <w:fldChar w:fldCharType="end"/>
      </w:r>
    </w:p>
    <w:p w14:paraId="55C0F538" w14:textId="77777777" w:rsidR="00AC75C7" w:rsidRPr="004D1DB0" w:rsidRDefault="00AC75C7" w:rsidP="00AC75C7">
      <w:pPr>
        <w:spacing w:line="240" w:lineRule="auto"/>
        <w:rPr>
          <w:rFonts w:ascii="Century Gothic" w:hAnsi="Century Gothic"/>
        </w:rPr>
      </w:pPr>
    </w:p>
    <w:p w14:paraId="668C4699" w14:textId="77777777" w:rsidR="00AC75C7" w:rsidRPr="00906350" w:rsidRDefault="00AC75C7" w:rsidP="00AC75C7">
      <w:pPr>
        <w:rPr>
          <w:rFonts w:ascii="Century Gothic" w:hAnsi="Century Gothic"/>
        </w:rPr>
      </w:pPr>
      <w:r w:rsidRPr="00906350">
        <w:rPr>
          <w:rFonts w:ascii="Century Gothic" w:hAnsi="Century Gothic"/>
        </w:rPr>
        <w:t>Beste cursisten, ouder(s), verant</w:t>
      </w:r>
      <w:r>
        <w:rPr>
          <w:rFonts w:ascii="Century Gothic" w:hAnsi="Century Gothic"/>
        </w:rPr>
        <w:t>w</w:t>
      </w:r>
      <w:r w:rsidRPr="00906350">
        <w:rPr>
          <w:rFonts w:ascii="Century Gothic" w:hAnsi="Century Gothic"/>
        </w:rPr>
        <w:t>oordelijke(n)</w:t>
      </w:r>
    </w:p>
    <w:p w14:paraId="2E7D52F2" w14:textId="77777777" w:rsidR="00AC75C7" w:rsidRDefault="00AC75C7" w:rsidP="00AC75C7">
      <w:pPr>
        <w:tabs>
          <w:tab w:val="left" w:pos="240"/>
        </w:tabs>
        <w:rPr>
          <w:rFonts w:ascii="Century Gothic" w:hAnsi="Century Gothic"/>
        </w:rPr>
      </w:pPr>
    </w:p>
    <w:p w14:paraId="18E3CEF4" w14:textId="77777777" w:rsidR="00AC75C7" w:rsidRDefault="00AC75C7" w:rsidP="00AC75C7">
      <w:pPr>
        <w:tabs>
          <w:tab w:val="left" w:pos="240"/>
        </w:tabs>
        <w:rPr>
          <w:rFonts w:ascii="Century Gothic" w:hAnsi="Century Gothic"/>
        </w:rPr>
      </w:pPr>
      <w:r>
        <w:rPr>
          <w:rFonts w:ascii="Century Gothic" w:hAnsi="Century Gothic"/>
        </w:rPr>
        <w:t>Uw zoon/dochter is bij ons ingeschreven als ABO-cursist. Dit statuut is anders dan de voorbije jaren. Wij geven u graag meer informatie daaromtrent op de kennismakingsavond.</w:t>
      </w:r>
    </w:p>
    <w:p w14:paraId="76873397" w14:textId="2886979E" w:rsidR="00AC75C7" w:rsidRDefault="00AC75C7" w:rsidP="00AC75C7">
      <w:pPr>
        <w:tabs>
          <w:tab w:val="left" w:pos="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Deze gaat door op </w:t>
      </w:r>
      <w:r>
        <w:rPr>
          <w:rFonts w:ascii="Century Gothic" w:hAnsi="Century Gothic"/>
          <w:b/>
        </w:rPr>
        <w:t>dinsdag 2</w:t>
      </w:r>
      <w:r w:rsidR="00FF540C">
        <w:rPr>
          <w:rFonts w:ascii="Century Gothic" w:hAnsi="Century Gothic"/>
          <w:b/>
        </w:rPr>
        <w:t>0</w:t>
      </w:r>
      <w:r w:rsidRPr="002A026A">
        <w:rPr>
          <w:rFonts w:ascii="Century Gothic" w:hAnsi="Century Gothic"/>
          <w:b/>
        </w:rPr>
        <w:t xml:space="preserve"> september 20</w:t>
      </w:r>
      <w:r w:rsidR="009E6368">
        <w:rPr>
          <w:rFonts w:ascii="Century Gothic" w:hAnsi="Century Gothic"/>
          <w:b/>
        </w:rPr>
        <w:t>2</w:t>
      </w:r>
      <w:r w:rsidR="00FF540C">
        <w:rPr>
          <w:rFonts w:ascii="Century Gothic" w:hAnsi="Century Gothic"/>
          <w:b/>
        </w:rPr>
        <w:t>2</w:t>
      </w:r>
      <w:r w:rsidRPr="002A026A">
        <w:rPr>
          <w:rFonts w:ascii="Century Gothic" w:hAnsi="Century Gothic"/>
          <w:b/>
        </w:rPr>
        <w:t xml:space="preserve"> om 19.00 u.</w:t>
      </w:r>
      <w:r>
        <w:rPr>
          <w:rFonts w:ascii="Century Gothic" w:hAnsi="Century Gothic"/>
        </w:rPr>
        <w:t xml:space="preserve"> op onze school.</w:t>
      </w:r>
    </w:p>
    <w:p w14:paraId="3BD3169A" w14:textId="77777777" w:rsidR="00AC75C7" w:rsidRPr="009075E1" w:rsidRDefault="00AC75C7" w:rsidP="00AC75C7">
      <w:pPr>
        <w:tabs>
          <w:tab w:val="left" w:pos="2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Programma:</w:t>
      </w:r>
    </w:p>
    <w:p w14:paraId="2C16D768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Voordelen van het ABO- statuut</w:t>
      </w:r>
    </w:p>
    <w:p w14:paraId="035272DF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Schoolgids en afspraken</w:t>
      </w:r>
    </w:p>
    <w:p w14:paraId="0D0D906F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ABO en administratie, documenten</w:t>
      </w:r>
    </w:p>
    <w:p w14:paraId="5C6AA760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 xml:space="preserve">ABO programma </w:t>
      </w:r>
    </w:p>
    <w:p w14:paraId="02A3EF6D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ABO jaarkalender</w:t>
      </w:r>
    </w:p>
    <w:p w14:paraId="6624DFD1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Spaaracties</w:t>
      </w:r>
    </w:p>
    <w:p w14:paraId="2FAB501D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Mogelijkheid tot vraagstelling</w:t>
      </w:r>
    </w:p>
    <w:p w14:paraId="5A2D2454" w14:textId="77777777" w:rsidR="00AC75C7" w:rsidRPr="0094613C" w:rsidRDefault="00AC75C7" w:rsidP="00AC75C7">
      <w:pPr>
        <w:pStyle w:val="Lijstalinea"/>
        <w:numPr>
          <w:ilvl w:val="0"/>
          <w:numId w:val="3"/>
        </w:numPr>
        <w:tabs>
          <w:tab w:val="left" w:pos="240"/>
        </w:tabs>
        <w:rPr>
          <w:rFonts w:ascii="Century Gothic" w:hAnsi="Century Gothic"/>
          <w:sz w:val="22"/>
          <w:szCs w:val="22"/>
        </w:rPr>
      </w:pPr>
      <w:r w:rsidRPr="0094613C">
        <w:rPr>
          <w:rFonts w:ascii="Century Gothic" w:hAnsi="Century Gothic"/>
          <w:sz w:val="22"/>
          <w:szCs w:val="22"/>
        </w:rPr>
        <w:t>Informele babbel</w:t>
      </w:r>
    </w:p>
    <w:p w14:paraId="36B2AC18" w14:textId="620F96F6" w:rsidR="00AC75C7" w:rsidRDefault="00AC75C7" w:rsidP="00AC75C7">
      <w:pPr>
        <w:tabs>
          <w:tab w:val="left" w:pos="240"/>
        </w:tabs>
        <w:rPr>
          <w:rFonts w:ascii="Century Gothic" w:hAnsi="Century Gothic"/>
        </w:rPr>
      </w:pPr>
    </w:p>
    <w:p w14:paraId="7F80E62A" w14:textId="77777777" w:rsidR="00AC75C7" w:rsidRDefault="00AC75C7" w:rsidP="00AC75C7">
      <w:pPr>
        <w:tabs>
          <w:tab w:val="left" w:pos="240"/>
        </w:tabs>
        <w:rPr>
          <w:rFonts w:ascii="Century Gothic" w:hAnsi="Century Gothic"/>
        </w:rPr>
      </w:pPr>
      <w:r>
        <w:rPr>
          <w:rFonts w:ascii="Century Gothic" w:hAnsi="Century Gothic"/>
        </w:rPr>
        <w:t>Wij hopen jullie allen te mogen verwelkomen!</w:t>
      </w:r>
    </w:p>
    <w:p w14:paraId="0F0AC41C" w14:textId="130F4B84" w:rsidR="00AC75C7" w:rsidRDefault="00AC75C7" w:rsidP="00AC75C7">
      <w:pPr>
        <w:tabs>
          <w:tab w:val="left" w:pos="240"/>
        </w:tabs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7DAF8996" w14:textId="77777777" w:rsidR="00732EBA" w:rsidRPr="004D1DB0" w:rsidRDefault="00732EBA" w:rsidP="00732EB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Ilse </w:t>
      </w:r>
      <w:proofErr w:type="spellStart"/>
      <w:r>
        <w:rPr>
          <w:rFonts w:ascii="Century Gothic" w:hAnsi="Century Gothic"/>
        </w:rPr>
        <w:t>Ghiesmans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Het beleidsteam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 leerkrachten</w:t>
      </w:r>
    </w:p>
    <w:p w14:paraId="523E49A9" w14:textId="77777777" w:rsidR="00732EBA" w:rsidRDefault="00732EBA" w:rsidP="00732EBA">
      <w:p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Directeur</w:t>
      </w:r>
    </w:p>
    <w:p w14:paraId="4CD0B4A9" w14:textId="77777777" w:rsidR="00732EBA" w:rsidRDefault="00732EBA" w:rsidP="00AC75C7">
      <w:pPr>
        <w:tabs>
          <w:tab w:val="left" w:pos="240"/>
        </w:tabs>
        <w:rPr>
          <w:rFonts w:ascii="Century Gothic" w:hAnsi="Century Gothic"/>
        </w:rPr>
      </w:pPr>
    </w:p>
    <w:p w14:paraId="03B8AD4C" w14:textId="0C7CB58D" w:rsidR="00373E39" w:rsidRPr="004D1DB0" w:rsidRDefault="00373E39" w:rsidP="00373E39">
      <w:pPr>
        <w:pBdr>
          <w:top w:val="single" w:sz="4" w:space="1" w:color="auto"/>
        </w:pBdr>
        <w:shd w:val="pct25" w:color="auto" w:fill="auto"/>
        <w:rPr>
          <w:rFonts w:ascii="Century Gothic" w:hAnsi="Century Gothic"/>
          <w:b/>
          <w:bCs/>
          <w:iCs/>
        </w:rPr>
      </w:pPr>
      <w:r w:rsidRPr="004D1DB0">
        <w:rPr>
          <w:rFonts w:ascii="Century Gothic" w:hAnsi="Century Gothic"/>
          <w:b/>
          <w:bCs/>
          <w:iCs/>
        </w:rPr>
        <w:t xml:space="preserve">strookje tegen </w:t>
      </w:r>
      <w:r w:rsidR="00FF540C">
        <w:rPr>
          <w:rFonts w:ascii="Century Gothic" w:hAnsi="Century Gothic"/>
          <w:b/>
          <w:bCs/>
          <w:iCs/>
        </w:rPr>
        <w:t>dinsdag</w:t>
      </w:r>
      <w:r>
        <w:rPr>
          <w:rFonts w:ascii="Century Gothic" w:hAnsi="Century Gothic"/>
          <w:b/>
          <w:bCs/>
          <w:iCs/>
        </w:rPr>
        <w:t xml:space="preserve"> </w:t>
      </w:r>
      <w:r w:rsidR="00FF540C">
        <w:rPr>
          <w:rFonts w:ascii="Century Gothic" w:hAnsi="Century Gothic"/>
          <w:b/>
          <w:bCs/>
          <w:iCs/>
        </w:rPr>
        <w:t>13</w:t>
      </w:r>
      <w:r>
        <w:rPr>
          <w:rFonts w:ascii="Century Gothic" w:hAnsi="Century Gothic"/>
          <w:b/>
          <w:bCs/>
          <w:iCs/>
        </w:rPr>
        <w:t xml:space="preserve"> </w:t>
      </w:r>
      <w:r w:rsidRPr="004D1DB0">
        <w:rPr>
          <w:rFonts w:ascii="Century Gothic" w:hAnsi="Century Gothic"/>
          <w:b/>
          <w:bCs/>
          <w:iCs/>
        </w:rPr>
        <w:t>september 20</w:t>
      </w:r>
      <w:r>
        <w:rPr>
          <w:rFonts w:ascii="Century Gothic" w:hAnsi="Century Gothic"/>
          <w:b/>
          <w:bCs/>
          <w:iCs/>
        </w:rPr>
        <w:t>2</w:t>
      </w:r>
      <w:r w:rsidR="00FF540C">
        <w:rPr>
          <w:rFonts w:ascii="Century Gothic" w:hAnsi="Century Gothic"/>
          <w:b/>
          <w:bCs/>
          <w:iCs/>
        </w:rPr>
        <w:t>2</w:t>
      </w:r>
      <w:r w:rsidRPr="004D1DB0">
        <w:rPr>
          <w:rFonts w:ascii="Century Gothic" w:hAnsi="Century Gothic"/>
          <w:b/>
          <w:bCs/>
          <w:iCs/>
        </w:rPr>
        <w:t xml:space="preserve"> afgeven aan de klastitularis</w:t>
      </w:r>
      <w:r w:rsidR="00AC75C7">
        <w:rPr>
          <w:rFonts w:ascii="Century Gothic" w:hAnsi="Century Gothic"/>
          <w:b/>
          <w:bCs/>
          <w:iCs/>
        </w:rPr>
        <w:t xml:space="preserve"> of mevr. Kelly</w:t>
      </w:r>
    </w:p>
    <w:p w14:paraId="5EDCF64D" w14:textId="76480E01" w:rsidR="00373E39" w:rsidRPr="004D1DB0" w:rsidRDefault="00373E39" w:rsidP="00373E39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>De ouder(s)</w:t>
      </w:r>
      <w:r>
        <w:rPr>
          <w:rFonts w:ascii="Century Gothic" w:hAnsi="Century Gothic"/>
        </w:rPr>
        <w:t>/verantwoordelijke  van .............</w:t>
      </w:r>
      <w:r w:rsidRPr="004D1DB0">
        <w:rPr>
          <w:rFonts w:ascii="Century Gothic" w:hAnsi="Century Gothic"/>
        </w:rPr>
        <w:t>.................................. uit klas ...............</w:t>
      </w:r>
    </w:p>
    <w:p w14:paraId="5DE1E2EE" w14:textId="5DFE4EA3" w:rsidR="00373E39" w:rsidRPr="004D1DB0" w:rsidRDefault="00373E39" w:rsidP="00373E39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zullen aanwezig z</w:t>
      </w:r>
      <w:r>
        <w:rPr>
          <w:rFonts w:ascii="Century Gothic" w:hAnsi="Century Gothic"/>
        </w:rPr>
        <w:t>ijn op dinsdag 2</w:t>
      </w:r>
      <w:r w:rsidR="00FF540C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september 202</w:t>
      </w:r>
      <w:r w:rsidR="00FF540C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 xml:space="preserve"> met …… personen</w:t>
      </w:r>
      <w:r>
        <w:rPr>
          <w:rFonts w:ascii="Century Gothic" w:hAnsi="Century Gothic"/>
        </w:rPr>
        <w:t>.</w:t>
      </w:r>
    </w:p>
    <w:p w14:paraId="3DCBA113" w14:textId="27E54C2A" w:rsidR="00373E39" w:rsidRPr="004D1DB0" w:rsidRDefault="00373E39" w:rsidP="00373E39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kunnen NIET aanwezig zijn op dinsdag </w:t>
      </w:r>
      <w:r>
        <w:rPr>
          <w:rFonts w:ascii="Century Gothic" w:hAnsi="Century Gothic"/>
        </w:rPr>
        <w:t>2</w:t>
      </w:r>
      <w:r w:rsidR="00FF540C">
        <w:rPr>
          <w:rFonts w:ascii="Century Gothic" w:hAnsi="Century Gothic"/>
        </w:rPr>
        <w:t>0</w:t>
      </w:r>
      <w:r w:rsidRPr="004D1DB0">
        <w:rPr>
          <w:rFonts w:ascii="Century Gothic" w:hAnsi="Century Gothic"/>
        </w:rPr>
        <w:t xml:space="preserve"> september 20</w:t>
      </w:r>
      <w:r>
        <w:rPr>
          <w:rFonts w:ascii="Century Gothic" w:hAnsi="Century Gothic"/>
        </w:rPr>
        <w:t>2</w:t>
      </w:r>
      <w:r w:rsidR="00FF540C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>; wij wensen wel telefonis</w:t>
      </w:r>
      <w:r>
        <w:rPr>
          <w:rFonts w:ascii="Century Gothic" w:hAnsi="Century Gothic"/>
        </w:rPr>
        <w:t>ch contact met de klastitularis.</w:t>
      </w:r>
    </w:p>
    <w:p w14:paraId="3B32FE49" w14:textId="7C1823DA" w:rsidR="00373E39" w:rsidRDefault="00373E39" w:rsidP="00373E39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4D1DB0">
        <w:rPr>
          <w:rFonts w:ascii="Century Gothic" w:hAnsi="Century Gothic"/>
          <w:sz w:val="22"/>
          <w:szCs w:val="22"/>
        </w:rPr>
        <w:t>kunnen NIET aanwezig z</w:t>
      </w:r>
      <w:r>
        <w:rPr>
          <w:rFonts w:ascii="Century Gothic" w:hAnsi="Century Gothic"/>
          <w:sz w:val="22"/>
          <w:szCs w:val="22"/>
        </w:rPr>
        <w:t>ijn op dinsdag 2</w:t>
      </w:r>
      <w:r w:rsidR="00FF540C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 september 202</w:t>
      </w:r>
      <w:r w:rsidR="00FF540C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.</w:t>
      </w:r>
    </w:p>
    <w:p w14:paraId="613D890C" w14:textId="77777777" w:rsidR="00732EBA" w:rsidRPr="00732EBA" w:rsidRDefault="00732EBA" w:rsidP="00732EBA">
      <w:pPr>
        <w:pStyle w:val="Lijstalinea"/>
        <w:rPr>
          <w:rFonts w:ascii="Century Gothic" w:hAnsi="Century Gothic"/>
          <w:sz w:val="22"/>
          <w:szCs w:val="22"/>
        </w:rPr>
      </w:pPr>
    </w:p>
    <w:p w14:paraId="2F5E87F6" w14:textId="07E2637C" w:rsidR="00373E39" w:rsidRPr="00AC75C7" w:rsidRDefault="00373E39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  <w:t>handtekening ouder(s), verantwoordelijke(n)</w:t>
      </w:r>
      <w:r w:rsidRPr="006D3D0E">
        <w:rPr>
          <w:rFonts w:ascii="Century Gothic" w:hAnsi="Century Gothic"/>
          <w:sz w:val="20"/>
        </w:rPr>
        <w:tab/>
      </w:r>
      <w:r w:rsidRPr="006D3D0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B6CB1">
        <w:rPr>
          <w:rFonts w:ascii="Century Gothic" w:hAnsi="Century Gothic"/>
          <w:sz w:val="40"/>
          <w:szCs w:val="40"/>
        </w:rPr>
        <w:sym w:font="Wingdings" w:char="F040"/>
      </w:r>
      <w:r w:rsidRPr="006D3D0E">
        <w:rPr>
          <w:rFonts w:ascii="Century Gothic" w:hAnsi="Century Gothic"/>
          <w:sz w:val="20"/>
        </w:rPr>
        <w:t>......................</w:t>
      </w:r>
      <w:r>
        <w:rPr>
          <w:rFonts w:ascii="Century Gothic" w:hAnsi="Century Gothic"/>
          <w:sz w:val="20"/>
        </w:rPr>
        <w:t>........................................................</w:t>
      </w:r>
    </w:p>
    <w:sectPr w:rsidR="00373E39" w:rsidRPr="00AC75C7" w:rsidSect="00BD312E">
      <w:headerReference w:type="default" r:id="rId7"/>
      <w:pgSz w:w="11900" w:h="16840"/>
      <w:pgMar w:top="2410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4DCB" w14:textId="77777777" w:rsidR="00365916" w:rsidRDefault="00365916" w:rsidP="00BF71D5">
      <w:r>
        <w:separator/>
      </w:r>
    </w:p>
  </w:endnote>
  <w:endnote w:type="continuationSeparator" w:id="0">
    <w:p w14:paraId="2513C4A9" w14:textId="77777777" w:rsidR="00365916" w:rsidRDefault="00365916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B140" w14:textId="77777777" w:rsidR="00365916" w:rsidRDefault="00365916" w:rsidP="00BF71D5">
      <w:r>
        <w:separator/>
      </w:r>
    </w:p>
  </w:footnote>
  <w:footnote w:type="continuationSeparator" w:id="0">
    <w:p w14:paraId="1A8F749E" w14:textId="77777777" w:rsidR="00365916" w:rsidRDefault="00365916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43FB06E">
          <wp:simplePos x="0" y="0"/>
          <wp:positionH relativeFrom="page">
            <wp:align>right</wp:align>
          </wp:positionH>
          <wp:positionV relativeFrom="paragraph">
            <wp:posOffset>-92075</wp:posOffset>
          </wp:positionV>
          <wp:extent cx="7563423" cy="1069048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AF3"/>
    <w:multiLevelType w:val="hybridMultilevel"/>
    <w:tmpl w:val="77A455FC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FE7"/>
    <w:multiLevelType w:val="hybridMultilevel"/>
    <w:tmpl w:val="1960BE44"/>
    <w:lvl w:ilvl="0" w:tplc="67CC9AD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49C9"/>
    <w:multiLevelType w:val="hybridMultilevel"/>
    <w:tmpl w:val="EF34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30643">
    <w:abstractNumId w:val="0"/>
  </w:num>
  <w:num w:numId="2" w16cid:durableId="793989531">
    <w:abstractNumId w:val="1"/>
  </w:num>
  <w:num w:numId="3" w16cid:durableId="196957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62FD5"/>
    <w:rsid w:val="001E738F"/>
    <w:rsid w:val="00365916"/>
    <w:rsid w:val="00373E39"/>
    <w:rsid w:val="0039452E"/>
    <w:rsid w:val="003B0155"/>
    <w:rsid w:val="003D40EC"/>
    <w:rsid w:val="0045590F"/>
    <w:rsid w:val="004A63B3"/>
    <w:rsid w:val="00553A12"/>
    <w:rsid w:val="005A58AE"/>
    <w:rsid w:val="00732EBA"/>
    <w:rsid w:val="007C6485"/>
    <w:rsid w:val="0086554F"/>
    <w:rsid w:val="008F02DA"/>
    <w:rsid w:val="009109CF"/>
    <w:rsid w:val="00953314"/>
    <w:rsid w:val="00972699"/>
    <w:rsid w:val="009921CF"/>
    <w:rsid w:val="009E6368"/>
    <w:rsid w:val="00A51C6B"/>
    <w:rsid w:val="00AA1766"/>
    <w:rsid w:val="00AC75C7"/>
    <w:rsid w:val="00BD0402"/>
    <w:rsid w:val="00BD312E"/>
    <w:rsid w:val="00BF71D5"/>
    <w:rsid w:val="00C706F2"/>
    <w:rsid w:val="00E27972"/>
    <w:rsid w:val="00EB271F"/>
    <w:rsid w:val="00ED6B99"/>
    <w:rsid w:val="00EE4943"/>
    <w:rsid w:val="00F03D41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9921C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Vancoillie Idril</cp:lastModifiedBy>
  <cp:revision>2</cp:revision>
  <dcterms:created xsi:type="dcterms:W3CDTF">2022-09-02T13:21:00Z</dcterms:created>
  <dcterms:modified xsi:type="dcterms:W3CDTF">2022-09-02T13:21:00Z</dcterms:modified>
</cp:coreProperties>
</file>