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32F43FFA" w:rsidR="009109CF" w:rsidRPr="006F6606" w:rsidRDefault="009109CF" w:rsidP="006F6606">
      <w:pPr>
        <w:jc w:val="right"/>
        <w:rPr>
          <w:rFonts w:ascii="Century Gothic" w:hAnsi="Century Gothic"/>
          <w:sz w:val="24"/>
          <w:szCs w:val="24"/>
        </w:rPr>
      </w:pPr>
      <w:r w:rsidRPr="006F6606">
        <w:rPr>
          <w:rFonts w:ascii="Century Gothic" w:hAnsi="Century Gothic"/>
          <w:sz w:val="24"/>
          <w:szCs w:val="24"/>
        </w:rPr>
        <w:t xml:space="preserve">Kortrijk, </w:t>
      </w:r>
      <w:r w:rsidRPr="006F6606">
        <w:rPr>
          <w:rFonts w:ascii="Century Gothic" w:hAnsi="Century Gothic"/>
          <w:sz w:val="24"/>
          <w:szCs w:val="24"/>
        </w:rPr>
        <w:fldChar w:fldCharType="begin"/>
      </w:r>
      <w:r w:rsidRPr="006F6606">
        <w:rPr>
          <w:rFonts w:ascii="Century Gothic" w:hAnsi="Century Gothic"/>
          <w:sz w:val="24"/>
          <w:szCs w:val="24"/>
        </w:rPr>
        <w:instrText xml:space="preserve"> TIME \@ "d MMMM yyyy" </w:instrText>
      </w:r>
      <w:r w:rsidRPr="006F6606">
        <w:rPr>
          <w:rFonts w:ascii="Century Gothic" w:hAnsi="Century Gothic"/>
          <w:sz w:val="24"/>
          <w:szCs w:val="24"/>
        </w:rPr>
        <w:fldChar w:fldCharType="separate"/>
      </w:r>
      <w:r w:rsidR="00221E05">
        <w:rPr>
          <w:rFonts w:ascii="Century Gothic" w:hAnsi="Century Gothic"/>
          <w:noProof/>
          <w:sz w:val="24"/>
          <w:szCs w:val="24"/>
        </w:rPr>
        <w:t>16 september 2022</w:t>
      </w:r>
      <w:r w:rsidRPr="006F6606">
        <w:rPr>
          <w:rFonts w:ascii="Century Gothic" w:hAnsi="Century Gothic"/>
          <w:sz w:val="24"/>
          <w:szCs w:val="24"/>
        </w:rPr>
        <w:fldChar w:fldCharType="end"/>
      </w:r>
    </w:p>
    <w:p w14:paraId="39793635" w14:textId="77777777" w:rsidR="009109CF" w:rsidRPr="006F6606" w:rsidRDefault="009109CF" w:rsidP="009109CF">
      <w:pPr>
        <w:jc w:val="right"/>
        <w:rPr>
          <w:rFonts w:ascii="Century Gothic" w:hAnsi="Century Gothic"/>
          <w:sz w:val="24"/>
          <w:szCs w:val="24"/>
        </w:rPr>
      </w:pPr>
    </w:p>
    <w:p w14:paraId="21D1A339" w14:textId="5C4707F6" w:rsidR="006F6606" w:rsidRPr="006F6606" w:rsidRDefault="75EFD335" w:rsidP="006F6606">
      <w:pPr>
        <w:rPr>
          <w:rFonts w:ascii="Century Gothic" w:hAnsi="Century Gothic"/>
          <w:sz w:val="24"/>
          <w:szCs w:val="24"/>
        </w:rPr>
      </w:pPr>
      <w:r w:rsidRPr="006F6606">
        <w:rPr>
          <w:rFonts w:ascii="Century Gothic" w:hAnsi="Century Gothic"/>
          <w:sz w:val="24"/>
          <w:szCs w:val="24"/>
        </w:rPr>
        <w:t>Beste</w:t>
      </w:r>
      <w:r w:rsidR="006F6606" w:rsidRPr="006F6606">
        <w:rPr>
          <w:rFonts w:ascii="Century Gothic" w:hAnsi="Century Gothic"/>
          <w:sz w:val="24"/>
          <w:szCs w:val="24"/>
        </w:rPr>
        <w:t xml:space="preserve"> leerling, beste ouder / verantwoordelijke</w:t>
      </w:r>
    </w:p>
    <w:p w14:paraId="026F745D" w14:textId="77777777" w:rsidR="006F6606" w:rsidRP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nl-BE"/>
        </w:rPr>
      </w:pPr>
    </w:p>
    <w:p w14:paraId="08CFBF2C" w14:textId="28C7B986" w:rsidR="006F6606" w:rsidRP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Wij</w:t>
      </w:r>
      <w:r w:rsidR="00CF27A2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,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als ouderraad</w:t>
      </w:r>
      <w:r w:rsidR="00CF27A2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,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organiseren ee</w:t>
      </w:r>
      <w:r w:rsidR="00540392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n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infoavond op </w:t>
      </w:r>
      <w:r w:rsidR="0064486A" w:rsidRPr="00375121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maandag</w:t>
      </w:r>
      <w:r w:rsidR="0064486A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  <w:r w:rsidRPr="006F660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 xml:space="preserve">24 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o</w:t>
      </w:r>
      <w:r w:rsidRPr="006F660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ktober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  <w:r w:rsidR="0064486A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2022 met </w:t>
      </w:r>
      <w:r w:rsidRPr="006F660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5 organisaties</w:t>
      </w:r>
      <w:r w:rsidR="0064486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 xml:space="preserve"> rond vrije tijd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, 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die iets kunnen betekenen voor jullie na de schooluren.</w:t>
      </w:r>
      <w:r w:rsidR="00D9731D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</w:p>
    <w:p w14:paraId="5561BE55" w14:textId="3438CD66" w:rsid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022C8784" w14:textId="77777777" w:rsidR="00063C23" w:rsidRPr="006F6606" w:rsidRDefault="00063C23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21CFA0BB" w14:textId="76D7729C" w:rsidR="006F6606" w:rsidRPr="006F6606" w:rsidRDefault="00D9731D" w:rsidP="006F660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A815CB7" wp14:editId="27C9E771">
            <wp:simplePos x="0" y="0"/>
            <wp:positionH relativeFrom="column">
              <wp:posOffset>17145</wp:posOffset>
            </wp:positionH>
            <wp:positionV relativeFrom="paragraph">
              <wp:posOffset>8890</wp:posOffset>
            </wp:positionV>
            <wp:extent cx="441960" cy="441960"/>
            <wp:effectExtent l="0" t="0" r="0" b="0"/>
            <wp:wrapNone/>
            <wp:docPr id="17" name="Afbeelding 17" descr="Samenwe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enwer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06" w:rsidRPr="006F6606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>VZW Bizon</w:t>
      </w:r>
      <w:r w:rsidR="007C0859" w:rsidRP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 xml:space="preserve"> (vakantiekampen)</w:t>
      </w:r>
    </w:p>
    <w:p w14:paraId="3555D9A3" w14:textId="6DD2E89F" w:rsidR="006F6606" w:rsidRPr="006F6606" w:rsidRDefault="006F6606" w:rsidP="006F660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</w:pPr>
      <w:r w:rsidRPr="006F6606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>Kei-jong</w:t>
      </w:r>
      <w:r w:rsidR="007C0859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 xml:space="preserve"> </w:t>
      </w:r>
      <w:r w:rsidR="007C0859" w:rsidRP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>(vakantiecursussen)</w:t>
      </w:r>
      <w:r w:rsidR="00D9731D" w:rsidRPr="00D9731D">
        <w:rPr>
          <w:noProof/>
        </w:rPr>
        <w:t xml:space="preserve"> </w:t>
      </w:r>
    </w:p>
    <w:p w14:paraId="398B026E" w14:textId="163BA005" w:rsidR="006F6606" w:rsidRPr="006F6606" w:rsidRDefault="0064486A" w:rsidP="006F660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</w:pPr>
      <w:r>
        <w:rPr>
          <w:rFonts w:ascii="Century Gothic" w:hAnsi="Century Gothic" w:cs="Arial"/>
          <w:b/>
          <w:bCs/>
          <w:i/>
          <w:iCs/>
          <w:noProof/>
          <w:color w:val="222222"/>
        </w:rPr>
        <w:drawing>
          <wp:anchor distT="0" distB="0" distL="114300" distR="114300" simplePos="0" relativeHeight="251662848" behindDoc="0" locked="0" layoutInCell="1" allowOverlap="1" wp14:anchorId="14DC60D7" wp14:editId="0A9F5034">
            <wp:simplePos x="0" y="0"/>
            <wp:positionH relativeFrom="column">
              <wp:posOffset>1905</wp:posOffset>
            </wp:positionH>
            <wp:positionV relativeFrom="paragraph">
              <wp:posOffset>107950</wp:posOffset>
            </wp:positionV>
            <wp:extent cx="464820" cy="46482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59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 xml:space="preserve">Sport na School </w:t>
      </w:r>
    </w:p>
    <w:p w14:paraId="24E902FD" w14:textId="54DF5137" w:rsidR="006F6606" w:rsidRPr="006F6606" w:rsidRDefault="006F6606" w:rsidP="006F660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</w:pPr>
      <w:r w:rsidRPr="006F6606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>Habbekrats</w:t>
      </w:r>
      <w:r w:rsidR="007C0859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 xml:space="preserve"> </w:t>
      </w:r>
      <w:r w:rsidR="007C0859" w:rsidRP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>(jeugdhuis</w:t>
      </w:r>
      <w:r w:rsid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 xml:space="preserve"> &amp; activiteiten</w:t>
      </w:r>
      <w:r w:rsidR="007C0859" w:rsidRP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>)</w:t>
      </w:r>
    </w:p>
    <w:p w14:paraId="1A247343" w14:textId="3F435646" w:rsidR="006F6606" w:rsidRPr="006F6606" w:rsidRDefault="006F6606" w:rsidP="006F660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</w:pPr>
      <w:proofErr w:type="spellStart"/>
      <w:r w:rsidRPr="006F6606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>Ajko</w:t>
      </w:r>
      <w:proofErr w:type="spellEnd"/>
      <w:r w:rsidR="007C0859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nl-BE"/>
        </w:rPr>
        <w:t xml:space="preserve"> </w:t>
      </w:r>
      <w:r w:rsidR="00C84ADC" w:rsidRP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>(jeugdhuis &amp; act</w:t>
      </w:r>
      <w:r w:rsid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>i</w:t>
      </w:r>
      <w:r w:rsidR="00C84ADC" w:rsidRPr="00C84ADC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nl-BE"/>
        </w:rPr>
        <w:t>viteiten)</w:t>
      </w:r>
    </w:p>
    <w:p w14:paraId="11101FEF" w14:textId="77777777" w:rsidR="006F6606" w:rsidRP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194C9CF5" w14:textId="77777777" w:rsidR="00063C23" w:rsidRDefault="00063C23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32A5D3F7" w14:textId="1D05FC12" w:rsidR="006F6606" w:rsidRP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Graag nodigen wij jou en jouw ouders hiervoor uit.</w:t>
      </w:r>
      <w:r w:rsidR="00503D4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Er is een gratis drankje.</w:t>
      </w:r>
    </w:p>
    <w:p w14:paraId="1EC170CA" w14:textId="77777777" w:rsidR="006F6606" w:rsidRP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7E10C8D9" w14:textId="7D59F047" w:rsid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Deze avond </w:t>
      </w:r>
      <w:r w:rsidRPr="006F660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start om 19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 xml:space="preserve"> </w:t>
      </w:r>
      <w:r w:rsidRPr="006F660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u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nl-BE"/>
        </w:rPr>
        <w:t>.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en zal eindigen rond 21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u.</w:t>
      </w:r>
      <w:r w:rsidR="00063C23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</w:p>
    <w:p w14:paraId="7E63D1E5" w14:textId="77777777" w:rsidR="00147991" w:rsidRPr="006F6606" w:rsidRDefault="00147991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4E0D0E59" w14:textId="76170E6E" w:rsid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Indien </w:t>
      </w:r>
      <w:r w:rsidR="0064486A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je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aanwezig </w:t>
      </w:r>
      <w:r w:rsidR="0064486A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zal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zijn, gelieve dan onderstaand strookje in te vullen en af te geven aan 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de klastitularis </w:t>
      </w:r>
      <w:r w:rsidRPr="006F6606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of via mail naar </w:t>
      </w:r>
      <w:hyperlink r:id="rId9" w:history="1">
        <w:r w:rsidRPr="0064486A">
          <w:rPr>
            <w:rStyle w:val="Hyperlink"/>
            <w:rFonts w:ascii="Century Gothic" w:eastAsia="Times New Roman" w:hAnsi="Century Gothic" w:cs="Arial"/>
            <w:sz w:val="24"/>
            <w:szCs w:val="24"/>
            <w:lang w:eastAsia="nl-BE"/>
          </w:rPr>
          <w:t>ouderraadlagekouter@gmail.com</w:t>
        </w:r>
      </w:hyperlink>
      <w:r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 xml:space="preserve"> </w:t>
      </w:r>
      <w:r w:rsidR="000E7193"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.</w:t>
      </w:r>
    </w:p>
    <w:p w14:paraId="4FAFC0C8" w14:textId="2483A7DA" w:rsid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69CB1EF3" w14:textId="67593841" w:rsid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Vriendelijke groeten</w:t>
      </w:r>
    </w:p>
    <w:p w14:paraId="64D00328" w14:textId="1B1604CD" w:rsidR="006F6606" w:rsidRDefault="006F6606" w:rsidP="006F6606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</w:p>
    <w:p w14:paraId="6E17B92C" w14:textId="77A98CD2" w:rsidR="0064486A" w:rsidRPr="0064486A" w:rsidRDefault="006F6606" w:rsidP="0064486A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nl-BE"/>
        </w:rPr>
        <w:t>De ouderraad</w:t>
      </w:r>
    </w:p>
    <w:p w14:paraId="65EC52C2" w14:textId="77777777" w:rsidR="006F6606" w:rsidRPr="006F6606" w:rsidRDefault="006F6606" w:rsidP="006F660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14:paraId="362FC1EE" w14:textId="77777777" w:rsidR="006F6606" w:rsidRPr="006F6606" w:rsidRDefault="006F6606" w:rsidP="006F6606">
      <w:pPr>
        <w:rPr>
          <w:rFonts w:ascii="Century Gothic" w:hAnsi="Century Gothic"/>
          <w:sz w:val="24"/>
          <w:szCs w:val="24"/>
        </w:rPr>
      </w:pPr>
    </w:p>
    <w:p w14:paraId="612F9F0D" w14:textId="578C7A0D" w:rsidR="006F6606" w:rsidRPr="006F6606" w:rsidRDefault="006F6606" w:rsidP="006F6606">
      <w:pPr>
        <w:rPr>
          <w:rFonts w:ascii="Century Gothic" w:hAnsi="Century Gothic"/>
          <w:sz w:val="24"/>
          <w:szCs w:val="24"/>
        </w:rPr>
      </w:pPr>
      <w:r w:rsidRPr="006F6606">
        <w:rPr>
          <w:rFonts w:ascii="Century Gothic" w:hAnsi="Century Gothic"/>
          <w:sz w:val="24"/>
          <w:szCs w:val="24"/>
        </w:rPr>
        <w:t>Ik</w:t>
      </w:r>
      <w:r>
        <w:rPr>
          <w:rFonts w:ascii="Century Gothic" w:hAnsi="Century Gothic"/>
          <w:sz w:val="24"/>
          <w:szCs w:val="24"/>
        </w:rPr>
        <w:t>, (ouder van) …………………………………………..</w:t>
      </w:r>
      <w:r w:rsidRPr="006F6606">
        <w:rPr>
          <w:rFonts w:ascii="Century Gothic" w:hAnsi="Century Gothic"/>
          <w:sz w:val="24"/>
          <w:szCs w:val="24"/>
        </w:rPr>
        <w:t xml:space="preserve"> zal met …….. </w:t>
      </w:r>
      <w:r>
        <w:rPr>
          <w:rFonts w:ascii="Century Gothic" w:hAnsi="Century Gothic"/>
          <w:sz w:val="24"/>
          <w:szCs w:val="24"/>
        </w:rPr>
        <w:t>p</w:t>
      </w:r>
      <w:r w:rsidRPr="006F6606">
        <w:rPr>
          <w:rFonts w:ascii="Century Gothic" w:hAnsi="Century Gothic"/>
          <w:sz w:val="24"/>
          <w:szCs w:val="24"/>
        </w:rPr>
        <w:t xml:space="preserve">ersonen </w:t>
      </w:r>
      <w:r w:rsidR="00D9731D">
        <w:rPr>
          <w:rFonts w:ascii="Century Gothic" w:hAnsi="Century Gothic"/>
          <w:sz w:val="24"/>
          <w:szCs w:val="24"/>
        </w:rPr>
        <w:t>komen</w:t>
      </w:r>
      <w:r w:rsidRPr="006F6606">
        <w:rPr>
          <w:rFonts w:ascii="Century Gothic" w:hAnsi="Century Gothic"/>
          <w:sz w:val="24"/>
          <w:szCs w:val="24"/>
        </w:rPr>
        <w:t xml:space="preserve"> </w:t>
      </w:r>
      <w:r w:rsidR="00D9731D">
        <w:rPr>
          <w:rFonts w:ascii="Century Gothic" w:hAnsi="Century Gothic"/>
          <w:sz w:val="24"/>
          <w:szCs w:val="24"/>
        </w:rPr>
        <w:t>naar</w:t>
      </w:r>
      <w:r w:rsidRPr="006F6606">
        <w:rPr>
          <w:rFonts w:ascii="Century Gothic" w:hAnsi="Century Gothic"/>
          <w:sz w:val="24"/>
          <w:szCs w:val="24"/>
        </w:rPr>
        <w:t xml:space="preserve"> de</w:t>
      </w:r>
      <w:r w:rsidR="00540392">
        <w:rPr>
          <w:rFonts w:ascii="Century Gothic" w:hAnsi="Century Gothic"/>
          <w:sz w:val="24"/>
          <w:szCs w:val="24"/>
        </w:rPr>
        <w:t xml:space="preserve"> gratis</w:t>
      </w:r>
      <w:r w:rsidRPr="006F6606">
        <w:rPr>
          <w:rFonts w:ascii="Century Gothic" w:hAnsi="Century Gothic"/>
          <w:sz w:val="24"/>
          <w:szCs w:val="24"/>
        </w:rPr>
        <w:t xml:space="preserve"> infoavond </w:t>
      </w:r>
      <w:r w:rsidR="00D9731D">
        <w:rPr>
          <w:rFonts w:ascii="Century Gothic" w:hAnsi="Century Gothic"/>
          <w:sz w:val="24"/>
          <w:szCs w:val="24"/>
        </w:rPr>
        <w:t xml:space="preserve">over vrije tijd, </w:t>
      </w:r>
      <w:r w:rsidRPr="006F6606">
        <w:rPr>
          <w:rFonts w:ascii="Century Gothic" w:hAnsi="Century Gothic"/>
          <w:sz w:val="24"/>
          <w:szCs w:val="24"/>
        </w:rPr>
        <w:t>op 24 oktober om 19</w:t>
      </w:r>
      <w:r>
        <w:rPr>
          <w:rFonts w:ascii="Century Gothic" w:hAnsi="Century Gothic"/>
          <w:sz w:val="24"/>
          <w:szCs w:val="24"/>
        </w:rPr>
        <w:t xml:space="preserve"> </w:t>
      </w:r>
      <w:r w:rsidRPr="006F6606">
        <w:rPr>
          <w:rFonts w:ascii="Century Gothic" w:hAnsi="Century Gothic"/>
          <w:sz w:val="24"/>
          <w:szCs w:val="24"/>
        </w:rPr>
        <w:t>u.</w:t>
      </w:r>
    </w:p>
    <w:p w14:paraId="379F8686" w14:textId="291F99C6" w:rsidR="00D9731D" w:rsidRDefault="00D9731D" w:rsidP="006F6606">
      <w:pPr>
        <w:rPr>
          <w:rFonts w:ascii="Century Gothic" w:hAnsi="Century Gothic"/>
          <w:sz w:val="24"/>
          <w:szCs w:val="24"/>
        </w:rPr>
      </w:pPr>
    </w:p>
    <w:p w14:paraId="3C5AFEF9" w14:textId="77777777" w:rsidR="00D9731D" w:rsidRPr="00D9731D" w:rsidRDefault="00D9731D" w:rsidP="006F6606">
      <w:pPr>
        <w:rPr>
          <w:rFonts w:ascii="Century Gothic" w:hAnsi="Century Gothic"/>
          <w:sz w:val="10"/>
          <w:szCs w:val="10"/>
        </w:rPr>
      </w:pPr>
    </w:p>
    <w:p w14:paraId="3B82A29D" w14:textId="7DF8976C" w:rsidR="006F6606" w:rsidRDefault="006F6606" w:rsidP="006F6606">
      <w:pPr>
        <w:jc w:val="center"/>
        <w:rPr>
          <w:rFonts w:ascii="Century Gothic" w:hAnsi="Century Gothic"/>
          <w:sz w:val="20"/>
          <w:szCs w:val="20"/>
        </w:rPr>
      </w:pPr>
      <w:r w:rsidRPr="006F6606">
        <w:rPr>
          <w:rFonts w:ascii="Century Gothic" w:hAnsi="Century Gothic"/>
          <w:sz w:val="20"/>
          <w:szCs w:val="20"/>
        </w:rPr>
        <w:t xml:space="preserve">Dit strookje afgeven aan </w:t>
      </w:r>
      <w:r w:rsidR="00D9731D">
        <w:rPr>
          <w:rFonts w:ascii="Century Gothic" w:hAnsi="Century Gothic"/>
          <w:sz w:val="20"/>
          <w:szCs w:val="20"/>
        </w:rPr>
        <w:t>de klastitularis</w:t>
      </w:r>
      <w:r w:rsidRPr="006F6606">
        <w:rPr>
          <w:rFonts w:ascii="Century Gothic" w:hAnsi="Century Gothic"/>
          <w:sz w:val="20"/>
          <w:szCs w:val="20"/>
        </w:rPr>
        <w:t xml:space="preserve"> of via mail antwoorden naar </w:t>
      </w:r>
      <w:hyperlink r:id="rId10" w:history="1">
        <w:r w:rsidRPr="006F6606">
          <w:rPr>
            <w:rStyle w:val="Hyperlink"/>
            <w:rFonts w:ascii="Century Gothic" w:hAnsi="Century Gothic"/>
            <w:sz w:val="20"/>
            <w:szCs w:val="20"/>
          </w:rPr>
          <w:t>ouderraadlagekouter@gmail.com</w:t>
        </w:r>
      </w:hyperlink>
      <w:r w:rsidRPr="006F6606">
        <w:rPr>
          <w:rFonts w:ascii="Century Gothic" w:hAnsi="Century Gothic"/>
          <w:sz w:val="20"/>
          <w:szCs w:val="20"/>
        </w:rPr>
        <w:t xml:space="preserve"> met het aantal personen dat </w:t>
      </w:r>
      <w:r>
        <w:rPr>
          <w:rFonts w:ascii="Century Gothic" w:hAnsi="Century Gothic"/>
          <w:sz w:val="20"/>
          <w:szCs w:val="20"/>
        </w:rPr>
        <w:t>je</w:t>
      </w:r>
      <w:r w:rsidRPr="006F6606">
        <w:rPr>
          <w:rFonts w:ascii="Century Gothic" w:hAnsi="Century Gothic"/>
          <w:sz w:val="20"/>
          <w:szCs w:val="20"/>
        </w:rPr>
        <w:t xml:space="preserve"> aanwezig </w:t>
      </w:r>
      <w:r>
        <w:rPr>
          <w:rFonts w:ascii="Century Gothic" w:hAnsi="Century Gothic"/>
          <w:sz w:val="20"/>
          <w:szCs w:val="20"/>
        </w:rPr>
        <w:t>zal</w:t>
      </w:r>
      <w:r w:rsidRPr="006F6606">
        <w:rPr>
          <w:rFonts w:ascii="Century Gothic" w:hAnsi="Century Gothic"/>
          <w:sz w:val="20"/>
          <w:szCs w:val="20"/>
        </w:rPr>
        <w:t xml:space="preserve"> zijn.</w:t>
      </w:r>
    </w:p>
    <w:p w14:paraId="0BB7E5E4" w14:textId="35208BE0" w:rsidR="00162FD5" w:rsidRPr="006F6606" w:rsidRDefault="00162FD5">
      <w:pPr>
        <w:rPr>
          <w:rFonts w:ascii="Century Gothic" w:hAnsi="Century Gothic"/>
          <w:sz w:val="24"/>
          <w:szCs w:val="24"/>
        </w:rPr>
      </w:pPr>
    </w:p>
    <w:sectPr w:rsidR="00162FD5" w:rsidRPr="006F6606" w:rsidSect="00503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19" w:right="1552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6164" w14:textId="77777777" w:rsidR="00CC0EC2" w:rsidRDefault="00CC0EC2" w:rsidP="00BF71D5">
      <w:r>
        <w:separator/>
      </w:r>
    </w:p>
  </w:endnote>
  <w:endnote w:type="continuationSeparator" w:id="0">
    <w:p w14:paraId="68C4EAF4" w14:textId="77777777" w:rsidR="00CC0EC2" w:rsidRDefault="00CC0EC2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0A6D" w14:textId="77777777" w:rsidR="00CC0EC2" w:rsidRDefault="00CC0EC2" w:rsidP="00BF71D5">
      <w:r>
        <w:separator/>
      </w:r>
    </w:p>
  </w:footnote>
  <w:footnote w:type="continuationSeparator" w:id="0">
    <w:p w14:paraId="39547E0C" w14:textId="77777777" w:rsidR="00CC0EC2" w:rsidRDefault="00CC0EC2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4C2"/>
    <w:multiLevelType w:val="hybridMultilevel"/>
    <w:tmpl w:val="2F10E9A0"/>
    <w:lvl w:ilvl="0" w:tplc="4126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B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4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B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A1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64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E1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C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65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63C23"/>
    <w:rsid w:val="000E7193"/>
    <w:rsid w:val="00147991"/>
    <w:rsid w:val="00162FD5"/>
    <w:rsid w:val="001E738F"/>
    <w:rsid w:val="001E74F0"/>
    <w:rsid w:val="00221E05"/>
    <w:rsid w:val="00375121"/>
    <w:rsid w:val="0039452E"/>
    <w:rsid w:val="003D40EC"/>
    <w:rsid w:val="0045590F"/>
    <w:rsid w:val="004A63B3"/>
    <w:rsid w:val="004D7847"/>
    <w:rsid w:val="00503D46"/>
    <w:rsid w:val="00540392"/>
    <w:rsid w:val="00553A12"/>
    <w:rsid w:val="005A58AE"/>
    <w:rsid w:val="0064486A"/>
    <w:rsid w:val="006F6606"/>
    <w:rsid w:val="007C0859"/>
    <w:rsid w:val="007C6485"/>
    <w:rsid w:val="008F02DA"/>
    <w:rsid w:val="009109CF"/>
    <w:rsid w:val="00953314"/>
    <w:rsid w:val="00A51C6B"/>
    <w:rsid w:val="00AA1766"/>
    <w:rsid w:val="00BD0402"/>
    <w:rsid w:val="00BF71D5"/>
    <w:rsid w:val="00C706F2"/>
    <w:rsid w:val="00C84ADC"/>
    <w:rsid w:val="00CC0EC2"/>
    <w:rsid w:val="00CF27A2"/>
    <w:rsid w:val="00D9731D"/>
    <w:rsid w:val="00E27972"/>
    <w:rsid w:val="00EB271F"/>
    <w:rsid w:val="00EE4943"/>
    <w:rsid w:val="00F03D41"/>
    <w:rsid w:val="61FC1202"/>
    <w:rsid w:val="75EFD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44C16A81-136E-4E75-8E5D-6AADC64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66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uderraadlagekou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derraadlagekouter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Desseyn Annelies</cp:lastModifiedBy>
  <cp:revision>6</cp:revision>
  <dcterms:created xsi:type="dcterms:W3CDTF">2022-09-15T23:06:00Z</dcterms:created>
  <dcterms:modified xsi:type="dcterms:W3CDTF">2022-09-15T23:09:00Z</dcterms:modified>
</cp:coreProperties>
</file>