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CFB" w14:textId="77777777" w:rsidR="009109CF" w:rsidRDefault="009109CF" w:rsidP="009109CF"/>
    <w:p w14:paraId="65AD03D7" w14:textId="46B83B9A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C75A9B">
        <w:rPr>
          <w:rFonts w:ascii="Century Gothic" w:hAnsi="Century Gothic"/>
          <w:noProof/>
        </w:rPr>
        <w:t>6 oktober 2022</w:t>
      </w:r>
      <w:r>
        <w:rPr>
          <w:rFonts w:ascii="Century Gothic" w:hAnsi="Century Gothic"/>
        </w:rPr>
        <w:fldChar w:fldCharType="end"/>
      </w:r>
    </w:p>
    <w:p w14:paraId="39793635" w14:textId="59808B05" w:rsidR="009109CF" w:rsidRDefault="009109CF" w:rsidP="009109CF">
      <w:pPr>
        <w:jc w:val="right"/>
        <w:rPr>
          <w:rFonts w:ascii="Century Gothic" w:hAnsi="Century Gothic"/>
        </w:rPr>
      </w:pPr>
    </w:p>
    <w:p w14:paraId="69EBEFAE" w14:textId="77777777" w:rsidR="007B4077" w:rsidRDefault="007B4077" w:rsidP="009109CF">
      <w:pPr>
        <w:rPr>
          <w:rFonts w:ascii="Century Gothic" w:hAnsi="Century Gothic"/>
          <w:sz w:val="24"/>
          <w:szCs w:val="24"/>
        </w:rPr>
      </w:pPr>
    </w:p>
    <w:p w14:paraId="6E6D9387" w14:textId="14285259" w:rsidR="009109CF" w:rsidRDefault="007B4077" w:rsidP="009109CF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217F5E" wp14:editId="3DDD315E">
            <wp:simplePos x="0" y="0"/>
            <wp:positionH relativeFrom="column">
              <wp:posOffset>5149215</wp:posOffset>
            </wp:positionH>
            <wp:positionV relativeFrom="paragraph">
              <wp:posOffset>339725</wp:posOffset>
            </wp:positionV>
            <wp:extent cx="952500" cy="952500"/>
            <wp:effectExtent l="0" t="0" r="0" b="0"/>
            <wp:wrapNone/>
            <wp:docPr id="1" name="Afbeelding 1" descr="internet / web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 / webpag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5EFD335" w:rsidRPr="007B4077">
        <w:rPr>
          <w:rFonts w:ascii="Century Gothic" w:hAnsi="Century Gothic"/>
          <w:sz w:val="24"/>
          <w:szCs w:val="24"/>
        </w:rPr>
        <w:t xml:space="preserve">Beste </w:t>
      </w:r>
    </w:p>
    <w:p w14:paraId="7B8E98E4" w14:textId="63A55991" w:rsidR="007B4077" w:rsidRPr="007B4077" w:rsidRDefault="007B4077" w:rsidP="009109CF">
      <w:pPr>
        <w:rPr>
          <w:rFonts w:ascii="Century Gothic" w:hAnsi="Century Gothic"/>
          <w:sz w:val="24"/>
          <w:szCs w:val="24"/>
        </w:rPr>
      </w:pPr>
    </w:p>
    <w:p w14:paraId="023367E7" w14:textId="0152D2F3" w:rsidR="007B4077" w:rsidRDefault="00C75A9B" w:rsidP="007B40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B4077">
        <w:rPr>
          <w:rFonts w:ascii="Century Gothic" w:hAnsi="Century Gothic"/>
          <w:sz w:val="24"/>
          <w:szCs w:val="24"/>
        </w:rPr>
        <w:t xml:space="preserve">Telenet biedt </w:t>
      </w:r>
      <w:r w:rsidRPr="007B4077">
        <w:rPr>
          <w:rFonts w:ascii="Century Gothic" w:hAnsi="Century Gothic"/>
          <w:b/>
          <w:bCs/>
          <w:sz w:val="24"/>
          <w:szCs w:val="24"/>
        </w:rPr>
        <w:t>internet</w:t>
      </w:r>
      <w:r w:rsidRPr="007B4077">
        <w:rPr>
          <w:rFonts w:ascii="Century Gothic" w:hAnsi="Century Gothic"/>
          <w:sz w:val="24"/>
          <w:szCs w:val="24"/>
        </w:rPr>
        <w:t xml:space="preserve"> aan voor leerlingen aan </w:t>
      </w:r>
      <w:r w:rsidRPr="007B4077">
        <w:rPr>
          <w:rFonts w:ascii="Century Gothic" w:hAnsi="Century Gothic"/>
          <w:b/>
          <w:bCs/>
          <w:sz w:val="24"/>
          <w:szCs w:val="24"/>
        </w:rPr>
        <w:t>€5 of €10 per maand</w:t>
      </w:r>
      <w:r w:rsidRPr="007B4077">
        <w:rPr>
          <w:rFonts w:ascii="Century Gothic" w:hAnsi="Century Gothic"/>
          <w:sz w:val="24"/>
          <w:szCs w:val="24"/>
        </w:rPr>
        <w:t xml:space="preserve">. </w:t>
      </w:r>
    </w:p>
    <w:p w14:paraId="7CC18C5D" w14:textId="6B47656D" w:rsidR="009109CF" w:rsidRDefault="00C75A9B" w:rsidP="007B40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B4077">
        <w:rPr>
          <w:rFonts w:ascii="Century Gothic" w:hAnsi="Century Gothic"/>
          <w:sz w:val="24"/>
          <w:szCs w:val="24"/>
        </w:rPr>
        <w:t>Je vindt alle info in de folder.</w:t>
      </w:r>
    </w:p>
    <w:p w14:paraId="788D7B70" w14:textId="4B2C02DD" w:rsidR="007B4077" w:rsidRDefault="007B4077" w:rsidP="009109CF">
      <w:pPr>
        <w:rPr>
          <w:rFonts w:ascii="Century Gothic" w:hAnsi="Century Gothic"/>
          <w:sz w:val="24"/>
          <w:szCs w:val="24"/>
        </w:rPr>
      </w:pPr>
    </w:p>
    <w:p w14:paraId="3E6D5068" w14:textId="6D40F06C" w:rsidR="007B4077" w:rsidRPr="007B4077" w:rsidRDefault="007B4077" w:rsidP="009109CF">
      <w:pPr>
        <w:rPr>
          <w:rFonts w:ascii="Century Gothic" w:hAnsi="Century Gothic"/>
          <w:sz w:val="24"/>
          <w:szCs w:val="24"/>
        </w:rPr>
      </w:pPr>
    </w:p>
    <w:p w14:paraId="564651A8" w14:textId="5D4E2F56" w:rsidR="00C75A9B" w:rsidRPr="007B4077" w:rsidRDefault="00C75A9B" w:rsidP="009109CF">
      <w:pPr>
        <w:rPr>
          <w:rFonts w:ascii="Century Gothic" w:hAnsi="Century Gothic"/>
          <w:sz w:val="24"/>
          <w:szCs w:val="24"/>
        </w:rPr>
      </w:pPr>
      <w:r w:rsidRPr="007B4077">
        <w:rPr>
          <w:rFonts w:ascii="Century Gothic" w:hAnsi="Century Gothic"/>
          <w:sz w:val="24"/>
          <w:szCs w:val="24"/>
        </w:rPr>
        <w:t>Heb je interesse of vragen, neem dan zeker contact op met de school. We helpen je graag verder!</w:t>
      </w:r>
    </w:p>
    <w:p w14:paraId="76C86C15" w14:textId="77777777" w:rsidR="007B4077" w:rsidRDefault="007B4077">
      <w:pPr>
        <w:rPr>
          <w:rFonts w:ascii="Century Gothic" w:hAnsi="Century Gothic"/>
          <w:sz w:val="24"/>
          <w:szCs w:val="24"/>
        </w:rPr>
      </w:pPr>
    </w:p>
    <w:p w14:paraId="6C806179" w14:textId="77777777" w:rsidR="007B4077" w:rsidRDefault="007B4077">
      <w:pPr>
        <w:rPr>
          <w:rFonts w:ascii="Century Gothic" w:hAnsi="Century Gothic"/>
          <w:sz w:val="24"/>
          <w:szCs w:val="24"/>
        </w:rPr>
      </w:pPr>
    </w:p>
    <w:p w14:paraId="6C208CBA" w14:textId="77777777" w:rsidR="007B4077" w:rsidRDefault="007B4077">
      <w:pPr>
        <w:rPr>
          <w:rFonts w:ascii="Century Gothic" w:hAnsi="Century Gothic"/>
          <w:sz w:val="24"/>
          <w:szCs w:val="24"/>
        </w:rPr>
      </w:pPr>
    </w:p>
    <w:p w14:paraId="0BB7E5E4" w14:textId="1B56CDC4" w:rsidR="00162FD5" w:rsidRDefault="009109CF">
      <w:pPr>
        <w:rPr>
          <w:rFonts w:ascii="Century Gothic" w:hAnsi="Century Gothic"/>
          <w:sz w:val="24"/>
          <w:szCs w:val="24"/>
        </w:rPr>
      </w:pPr>
      <w:r w:rsidRPr="007B4077">
        <w:rPr>
          <w:rFonts w:ascii="Century Gothic" w:hAnsi="Century Gothic"/>
          <w:sz w:val="24"/>
          <w:szCs w:val="24"/>
        </w:rPr>
        <w:t>Vriendelijke groeten</w:t>
      </w:r>
    </w:p>
    <w:p w14:paraId="2264F3CA" w14:textId="66A09D65" w:rsidR="007B4077" w:rsidRDefault="007B40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directie en de leerkrachten</w:t>
      </w:r>
    </w:p>
    <w:p w14:paraId="7F17CAA7" w14:textId="77777777" w:rsidR="007B4077" w:rsidRPr="007B4077" w:rsidRDefault="007B4077">
      <w:pPr>
        <w:rPr>
          <w:rFonts w:ascii="Century Gothic" w:hAnsi="Century Gothic"/>
          <w:sz w:val="24"/>
          <w:szCs w:val="24"/>
        </w:rPr>
      </w:pPr>
    </w:p>
    <w:sectPr w:rsidR="007B4077" w:rsidRPr="007B4077" w:rsidSect="00162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4935" w14:textId="77777777" w:rsidR="00915AF2" w:rsidRDefault="00915AF2" w:rsidP="00BF71D5">
      <w:r>
        <w:separator/>
      </w:r>
    </w:p>
  </w:endnote>
  <w:endnote w:type="continuationSeparator" w:id="0">
    <w:p w14:paraId="04975729" w14:textId="77777777" w:rsidR="00915AF2" w:rsidRDefault="00915AF2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712F" w14:textId="77777777" w:rsidR="00915AF2" w:rsidRDefault="00915AF2" w:rsidP="00BF71D5">
      <w:r>
        <w:separator/>
      </w:r>
    </w:p>
  </w:footnote>
  <w:footnote w:type="continuationSeparator" w:id="0">
    <w:p w14:paraId="0F8CD750" w14:textId="77777777" w:rsidR="00915AF2" w:rsidRDefault="00915AF2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A6D"/>
    <w:multiLevelType w:val="hybridMultilevel"/>
    <w:tmpl w:val="6D1064C2"/>
    <w:lvl w:ilvl="0" w:tplc="F638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6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83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5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86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0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4D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6D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8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E738F"/>
    <w:rsid w:val="001E74F0"/>
    <w:rsid w:val="0039452E"/>
    <w:rsid w:val="003D40EC"/>
    <w:rsid w:val="0045590F"/>
    <w:rsid w:val="004A63B3"/>
    <w:rsid w:val="004D7847"/>
    <w:rsid w:val="00553A12"/>
    <w:rsid w:val="005A58AE"/>
    <w:rsid w:val="007B4077"/>
    <w:rsid w:val="007C6485"/>
    <w:rsid w:val="008F02DA"/>
    <w:rsid w:val="009109CF"/>
    <w:rsid w:val="00915AF2"/>
    <w:rsid w:val="00953314"/>
    <w:rsid w:val="00A51C6B"/>
    <w:rsid w:val="00AA1766"/>
    <w:rsid w:val="00BD0402"/>
    <w:rsid w:val="00BF71D5"/>
    <w:rsid w:val="00C706F2"/>
    <w:rsid w:val="00C75A9B"/>
    <w:rsid w:val="00E27972"/>
    <w:rsid w:val="00EB271F"/>
    <w:rsid w:val="00EE4943"/>
    <w:rsid w:val="00F03D41"/>
    <w:rsid w:val="61FC1202"/>
    <w:rsid w:val="75EFD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A417F9FE-C4F7-4A53-97C6-23B4DA4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9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Lefebvre Mieke</cp:lastModifiedBy>
  <cp:revision>2</cp:revision>
  <dcterms:created xsi:type="dcterms:W3CDTF">2022-10-06T07:36:00Z</dcterms:created>
  <dcterms:modified xsi:type="dcterms:W3CDTF">2022-10-06T07:36:00Z</dcterms:modified>
</cp:coreProperties>
</file>