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C910" w14:textId="53590A1F" w:rsidR="00480BF5" w:rsidRPr="00480BF5" w:rsidRDefault="00480BF5" w:rsidP="00480BF5"/>
    <w:p w14:paraId="49D04ACC" w14:textId="77777777" w:rsidR="00480BF5" w:rsidRDefault="00480BF5" w:rsidP="00442829">
      <w:pPr>
        <w:rPr>
          <w:rFonts w:ascii="Century Gothic" w:hAnsi="Century Gothic"/>
        </w:rPr>
      </w:pPr>
    </w:p>
    <w:p w14:paraId="4EE5496D" w14:textId="77777777" w:rsidR="00F173BB" w:rsidRDefault="00F173BB" w:rsidP="00480BF5">
      <w:pPr>
        <w:jc w:val="right"/>
        <w:rPr>
          <w:rFonts w:ascii="Century Gothic" w:hAnsi="Century Gothic"/>
        </w:rPr>
      </w:pPr>
    </w:p>
    <w:p w14:paraId="2682F0B3" w14:textId="77777777" w:rsidR="00AE0619" w:rsidRDefault="00AE0619" w:rsidP="00480BF5">
      <w:pPr>
        <w:jc w:val="right"/>
        <w:rPr>
          <w:rFonts w:ascii="Century Gothic" w:hAnsi="Century Gothic"/>
        </w:rPr>
      </w:pPr>
    </w:p>
    <w:p w14:paraId="56D241BC" w14:textId="625166E7" w:rsidR="00480BF5" w:rsidRDefault="00480BF5" w:rsidP="00480BF5">
      <w:pPr>
        <w:jc w:val="right"/>
        <w:rPr>
          <w:rFonts w:ascii="Century Gothic" w:hAnsi="Century Gothic"/>
        </w:rPr>
      </w:pPr>
      <w:r w:rsidRPr="004271F6">
        <w:rPr>
          <w:rFonts w:ascii="Century Gothic" w:hAnsi="Century Gothic"/>
        </w:rPr>
        <w:t>Kortrij</w:t>
      </w:r>
      <w:r>
        <w:rPr>
          <w:rFonts w:ascii="Century Gothic" w:hAnsi="Century Gothic"/>
        </w:rPr>
        <w:t xml:space="preserve">k, </w:t>
      </w:r>
      <w:r w:rsidR="001E07E1"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TIME \@ "d MMMM yyyy" </w:instrText>
      </w:r>
      <w:r w:rsidR="001E07E1">
        <w:rPr>
          <w:rFonts w:ascii="Century Gothic" w:hAnsi="Century Gothic"/>
        </w:rPr>
        <w:fldChar w:fldCharType="separate"/>
      </w:r>
      <w:r w:rsidR="008B4B03">
        <w:rPr>
          <w:rFonts w:ascii="Century Gothic" w:hAnsi="Century Gothic"/>
          <w:noProof/>
        </w:rPr>
        <w:t>12 oktober 2023</w:t>
      </w:r>
      <w:r w:rsidR="001E07E1">
        <w:rPr>
          <w:rFonts w:ascii="Century Gothic" w:hAnsi="Century Gothic"/>
        </w:rPr>
        <w:fldChar w:fldCharType="end"/>
      </w:r>
    </w:p>
    <w:p w14:paraId="74F7BB7C" w14:textId="77777777" w:rsidR="00442829" w:rsidRPr="00296F9C" w:rsidRDefault="00442829" w:rsidP="00442829">
      <w:pPr>
        <w:rPr>
          <w:rFonts w:ascii="Century Gothic" w:hAnsi="Century Gothic"/>
        </w:rPr>
      </w:pPr>
      <w:r>
        <w:rPr>
          <w:rFonts w:ascii="Century Gothic" w:hAnsi="Century Gothic"/>
        </w:rPr>
        <w:t>Beste</w:t>
      </w:r>
      <w:r w:rsidRPr="00296F9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ouder(s)</w:t>
      </w:r>
      <w:r w:rsidRPr="00296F9C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verantwoordelijke(n)</w:t>
      </w:r>
    </w:p>
    <w:p w14:paraId="5EE0884B" w14:textId="77777777" w:rsidR="00442829" w:rsidRDefault="00442829" w:rsidP="00442829">
      <w:pPr>
        <w:rPr>
          <w:rFonts w:ascii="Century Gothic" w:hAnsi="Century Gothic"/>
        </w:rPr>
      </w:pPr>
    </w:p>
    <w:p w14:paraId="66D99603" w14:textId="4EF61260" w:rsidR="00442829" w:rsidRDefault="00442829" w:rsidP="008012CC">
      <w:pPr>
        <w:spacing w:line="360" w:lineRule="auto"/>
        <w:jc w:val="both"/>
        <w:rPr>
          <w:rFonts w:ascii="Century Gothic" w:hAnsi="Century Gothic"/>
          <w:bCs/>
        </w:rPr>
      </w:pPr>
      <w:r w:rsidRPr="00065359">
        <w:rPr>
          <w:rFonts w:ascii="Century Gothic" w:hAnsi="Century Gothic"/>
          <w:bCs/>
        </w:rPr>
        <w:t xml:space="preserve">Op </w:t>
      </w:r>
      <w:r w:rsidR="00065359" w:rsidRPr="00065359">
        <w:rPr>
          <w:rFonts w:ascii="Century Gothic" w:hAnsi="Century Gothic"/>
          <w:b/>
        </w:rPr>
        <w:t>donderdag 26 oktober</w:t>
      </w:r>
      <w:r w:rsidRPr="00065359">
        <w:rPr>
          <w:rFonts w:ascii="Century Gothic" w:hAnsi="Century Gothic"/>
          <w:bCs/>
        </w:rPr>
        <w:t xml:space="preserve"> organiseren we een </w:t>
      </w:r>
      <w:r w:rsidRPr="00065359">
        <w:rPr>
          <w:rFonts w:ascii="Century Gothic" w:hAnsi="Century Gothic"/>
          <w:b/>
        </w:rPr>
        <w:t>bezoek aan Kortrijk</w:t>
      </w:r>
      <w:r w:rsidRPr="00065359">
        <w:rPr>
          <w:rFonts w:ascii="Century Gothic" w:hAnsi="Century Gothic"/>
          <w:bCs/>
        </w:rPr>
        <w:t xml:space="preserve"> voor </w:t>
      </w:r>
      <w:r w:rsidR="00065359" w:rsidRPr="00065359">
        <w:rPr>
          <w:rFonts w:ascii="Century Gothic" w:hAnsi="Century Gothic"/>
          <w:bCs/>
        </w:rPr>
        <w:t xml:space="preserve">alle leerlingen van het </w:t>
      </w:r>
      <w:r w:rsidR="00065359" w:rsidRPr="00065359">
        <w:rPr>
          <w:rFonts w:ascii="Century Gothic" w:hAnsi="Century Gothic"/>
          <w:b/>
        </w:rPr>
        <w:t>tweede jaar</w:t>
      </w:r>
      <w:r w:rsidR="00C20BD5" w:rsidRPr="00065359">
        <w:rPr>
          <w:rFonts w:ascii="Century Gothic" w:hAnsi="Century Gothic"/>
          <w:bCs/>
        </w:rPr>
        <w:t>.</w:t>
      </w:r>
      <w:r w:rsidR="00CB7E31" w:rsidRPr="00065359">
        <w:rPr>
          <w:rFonts w:ascii="Century Gothic" w:hAnsi="Century Gothic"/>
          <w:bCs/>
        </w:rPr>
        <w:t xml:space="preserve"> </w:t>
      </w:r>
    </w:p>
    <w:p w14:paraId="488CC4B5" w14:textId="5B631CB4" w:rsidR="00542D87" w:rsidRPr="00CB7E31" w:rsidRDefault="00542D87" w:rsidP="00542D87">
      <w:pPr>
        <w:spacing w:line="360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</w:rPr>
        <w:t>Deze uitstap hoort bij het ASV-thema: “Ik, deel van een groter geheel" en gaat door</w:t>
      </w:r>
      <w:r>
        <w:rPr>
          <w:rFonts w:ascii="Century Gothic" w:hAnsi="Century Gothic"/>
          <w:b/>
        </w:rPr>
        <w:t xml:space="preserve"> tijdens de lesuren.</w:t>
      </w:r>
    </w:p>
    <w:p w14:paraId="2FE3F75B" w14:textId="2C68466B" w:rsidR="0009095A" w:rsidRDefault="00442829" w:rsidP="0009095A">
      <w:pPr>
        <w:spacing w:line="360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</w:rPr>
        <w:t>De leerlingen maken kennis met de stad, enkele diensten en gebouwen in Kortrijk.</w:t>
      </w:r>
      <w:r w:rsidR="0009095A">
        <w:rPr>
          <w:rFonts w:ascii="Century Gothic" w:hAnsi="Century Gothic"/>
        </w:rPr>
        <w:t xml:space="preserve"> </w:t>
      </w:r>
      <w:r w:rsidR="0009095A">
        <w:rPr>
          <w:rFonts w:ascii="Century Gothic" w:hAnsi="Century Gothic"/>
          <w:bCs/>
        </w:rPr>
        <w:t>Dit doen ze met de Lijnbus en te voet.</w:t>
      </w:r>
    </w:p>
    <w:p w14:paraId="7C0FC513" w14:textId="05C83776" w:rsidR="00442829" w:rsidRDefault="00542D87" w:rsidP="008012CC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We vragen voor d</w:t>
      </w:r>
      <w:r w:rsidR="00442829">
        <w:rPr>
          <w:rFonts w:ascii="Century Gothic" w:hAnsi="Century Gothic"/>
        </w:rPr>
        <w:t xml:space="preserve">eze uitstap een bijdrage van </w:t>
      </w:r>
      <w:r w:rsidR="00442829">
        <w:rPr>
          <w:rFonts w:ascii="Century Gothic" w:hAnsi="Century Gothic"/>
          <w:b/>
        </w:rPr>
        <w:t xml:space="preserve">€ </w:t>
      </w:r>
      <w:r w:rsidR="009B2A22">
        <w:rPr>
          <w:rFonts w:ascii="Century Gothic" w:hAnsi="Century Gothic"/>
          <w:b/>
        </w:rPr>
        <w:t>5</w:t>
      </w:r>
      <w:r w:rsidR="00442829">
        <w:rPr>
          <w:rFonts w:ascii="Century Gothic" w:hAnsi="Century Gothic"/>
          <w:b/>
        </w:rPr>
        <w:t>,00</w:t>
      </w:r>
      <w:r w:rsidR="00442829">
        <w:rPr>
          <w:rFonts w:ascii="Century Gothic" w:hAnsi="Century Gothic"/>
        </w:rPr>
        <w:t>.</w:t>
      </w:r>
      <w:r w:rsidR="003E3CC2">
        <w:rPr>
          <w:rFonts w:ascii="Century Gothic" w:hAnsi="Century Gothic"/>
        </w:rPr>
        <w:t xml:space="preserve"> Dit komt op de schoolrekening.</w:t>
      </w:r>
    </w:p>
    <w:p w14:paraId="69EBF6A2" w14:textId="769A2A27" w:rsidR="00542D87" w:rsidRDefault="00542D87" w:rsidP="008012CC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3CF92E97" wp14:editId="58C50BFA">
            <wp:simplePos x="0" y="0"/>
            <wp:positionH relativeFrom="margin">
              <wp:posOffset>5322570</wp:posOffset>
            </wp:positionH>
            <wp:positionV relativeFrom="paragraph">
              <wp:posOffset>257810</wp:posOffset>
            </wp:positionV>
            <wp:extent cx="438150" cy="438150"/>
            <wp:effectExtent l="0" t="0" r="0" b="0"/>
            <wp:wrapNone/>
            <wp:docPr id="4" name="Afbeelding 3" descr="jas en schoe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jas en schoen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7B2BAA65" wp14:editId="4BE0B05C">
            <wp:simplePos x="0" y="0"/>
            <wp:positionH relativeFrom="column">
              <wp:posOffset>4742180</wp:posOffset>
            </wp:positionH>
            <wp:positionV relativeFrom="paragraph">
              <wp:posOffset>255270</wp:posOffset>
            </wp:positionV>
            <wp:extent cx="438785" cy="438785"/>
            <wp:effectExtent l="0" t="0" r="0" b="0"/>
            <wp:wrapNone/>
            <wp:docPr id="1062823160" name="Afbeelding 1" descr="Sclera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lera symbo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3ABDD1" w14:textId="00ACFAAD" w:rsidR="00442829" w:rsidRPr="00442829" w:rsidRDefault="00442829" w:rsidP="008012CC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Iedereen voorziet </w:t>
      </w:r>
      <w:r w:rsidR="00D1589E" w:rsidRPr="0069105F">
        <w:rPr>
          <w:rFonts w:ascii="Century Gothic" w:hAnsi="Century Gothic"/>
          <w:b/>
          <w:u w:val="single"/>
        </w:rPr>
        <w:t>eigen lunch</w:t>
      </w:r>
      <w:r w:rsidR="00D1589E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 xml:space="preserve">goede </w:t>
      </w:r>
      <w:r w:rsidRPr="0069105F">
        <w:rPr>
          <w:rFonts w:ascii="Century Gothic" w:hAnsi="Century Gothic"/>
          <w:b/>
          <w:u w:val="single"/>
        </w:rPr>
        <w:t>stapschoenen</w:t>
      </w:r>
      <w:r>
        <w:rPr>
          <w:rFonts w:ascii="Century Gothic" w:hAnsi="Century Gothic"/>
          <w:b/>
        </w:rPr>
        <w:t xml:space="preserve"> en </w:t>
      </w:r>
      <w:r w:rsidRPr="0069105F">
        <w:rPr>
          <w:rFonts w:ascii="Century Gothic" w:hAnsi="Century Gothic"/>
          <w:b/>
          <w:u w:val="single"/>
        </w:rPr>
        <w:t>regenkledij</w:t>
      </w:r>
      <w:r>
        <w:rPr>
          <w:rFonts w:ascii="Century Gothic" w:hAnsi="Century Gothic"/>
          <w:b/>
        </w:rPr>
        <w:t xml:space="preserve">!  </w:t>
      </w:r>
      <w:r>
        <w:t xml:space="preserve">  </w:t>
      </w:r>
    </w:p>
    <w:p w14:paraId="4CC5C114" w14:textId="77777777" w:rsidR="004E654B" w:rsidRDefault="004E654B" w:rsidP="008012CC">
      <w:pPr>
        <w:spacing w:line="360" w:lineRule="auto"/>
        <w:jc w:val="both"/>
        <w:rPr>
          <w:rFonts w:ascii="Century Gothic" w:hAnsi="Century Gothic"/>
          <w:b/>
        </w:rPr>
      </w:pPr>
    </w:p>
    <w:p w14:paraId="1B90E088" w14:textId="5B009626" w:rsidR="00442829" w:rsidRPr="004E654B" w:rsidRDefault="00442829" w:rsidP="008012CC">
      <w:pPr>
        <w:spacing w:line="360" w:lineRule="auto"/>
        <w:jc w:val="both"/>
        <w:rPr>
          <w:rFonts w:ascii="Century Gothic" w:hAnsi="Century Gothic"/>
          <w:bCs/>
        </w:rPr>
      </w:pPr>
      <w:r w:rsidRPr="004E654B">
        <w:rPr>
          <w:rFonts w:ascii="Century Gothic" w:hAnsi="Century Gothic"/>
          <w:bCs/>
        </w:rPr>
        <w:t xml:space="preserve">Gelieve </w:t>
      </w:r>
      <w:r w:rsidRPr="00404CCB">
        <w:rPr>
          <w:rFonts w:ascii="Century Gothic" w:hAnsi="Century Gothic"/>
          <w:b/>
        </w:rPr>
        <w:t>onderstaande strook</w:t>
      </w:r>
      <w:r w:rsidRPr="004E654B">
        <w:rPr>
          <w:rFonts w:ascii="Century Gothic" w:hAnsi="Century Gothic"/>
          <w:bCs/>
        </w:rPr>
        <w:t xml:space="preserve"> in te vullen en af te geven aan de klastitularis </w:t>
      </w:r>
      <w:r w:rsidR="00404CCB">
        <w:rPr>
          <w:rFonts w:ascii="Century Gothic" w:hAnsi="Century Gothic"/>
          <w:bCs/>
        </w:rPr>
        <w:t>tegen</w:t>
      </w:r>
      <w:r w:rsidR="00C20BD5" w:rsidRPr="004E654B">
        <w:rPr>
          <w:rFonts w:ascii="Century Gothic" w:hAnsi="Century Gothic"/>
          <w:bCs/>
        </w:rPr>
        <w:t xml:space="preserve"> vrijdag 2</w:t>
      </w:r>
      <w:r w:rsidR="00AE0619">
        <w:rPr>
          <w:rFonts w:ascii="Century Gothic" w:hAnsi="Century Gothic"/>
          <w:bCs/>
        </w:rPr>
        <w:t>0 oktober</w:t>
      </w:r>
      <w:r w:rsidR="00C20BD5" w:rsidRPr="004E654B">
        <w:rPr>
          <w:rFonts w:ascii="Century Gothic" w:hAnsi="Century Gothic"/>
          <w:bCs/>
        </w:rPr>
        <w:t>.</w:t>
      </w:r>
    </w:p>
    <w:p w14:paraId="20028093" w14:textId="77777777" w:rsidR="00442829" w:rsidRDefault="00442829" w:rsidP="00442829">
      <w:pPr>
        <w:rPr>
          <w:rFonts w:ascii="Century Gothic" w:hAnsi="Century Gothic"/>
        </w:rPr>
      </w:pPr>
    </w:p>
    <w:p w14:paraId="1B0B3F9A" w14:textId="77777777" w:rsidR="00442829" w:rsidRDefault="00442829" w:rsidP="00542D8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Vriendelijke groeten</w:t>
      </w:r>
    </w:p>
    <w:p w14:paraId="1993B344" w14:textId="77777777" w:rsidR="00442829" w:rsidRDefault="00442829" w:rsidP="00442829">
      <w:pPr>
        <w:rPr>
          <w:rFonts w:ascii="Century Gothic" w:hAnsi="Century Gothic"/>
        </w:rPr>
      </w:pPr>
      <w:r>
        <w:rPr>
          <w:rFonts w:ascii="Century Gothic" w:hAnsi="Century Gothic"/>
        </w:rPr>
        <w:t>de directie</w:t>
      </w:r>
      <w:r>
        <w:rPr>
          <w:rFonts w:ascii="Century Gothic" w:hAnsi="Century Gothic"/>
        </w:rPr>
        <w:tab/>
        <w:t xml:space="preserve">                                                                    de leerkrachten van het 2</w:t>
      </w:r>
      <w:r>
        <w:rPr>
          <w:rFonts w:ascii="Century Gothic" w:hAnsi="Century Gothic"/>
          <w:vertAlign w:val="superscript"/>
        </w:rPr>
        <w:t>de</w:t>
      </w:r>
      <w:r>
        <w:rPr>
          <w:rFonts w:ascii="Century Gothic" w:hAnsi="Century Gothic"/>
        </w:rPr>
        <w:t xml:space="preserve"> jaar</w:t>
      </w:r>
    </w:p>
    <w:p w14:paraId="069FE6C6" w14:textId="77777777" w:rsidR="00442829" w:rsidRDefault="00442829" w:rsidP="0044282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sym w:font="Wingdings" w:char="0022"/>
      </w:r>
      <w:r>
        <w:rPr>
          <w:rFonts w:ascii="Century Gothic" w:hAnsi="Century Gothic"/>
          <w:b/>
        </w:rPr>
        <w:t>-----------------------------------------------------------------------------------------------</w:t>
      </w:r>
    </w:p>
    <w:p w14:paraId="3F64E7A3" w14:textId="7C69469A" w:rsidR="00442829" w:rsidRDefault="00442829" w:rsidP="00AE0619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 ouder(s)/verantwoordelijke(n) v</w:t>
      </w:r>
      <w:r w:rsidR="003171C1">
        <w:rPr>
          <w:rFonts w:ascii="Century Gothic" w:hAnsi="Century Gothic"/>
        </w:rPr>
        <w:t xml:space="preserve">an </w:t>
      </w:r>
      <w:r w:rsidR="00F173BB">
        <w:rPr>
          <w:rFonts w:ascii="Century Gothic" w:hAnsi="Century Gothic"/>
        </w:rPr>
        <w:t xml:space="preserve">_____________________________ </w:t>
      </w:r>
      <w:r w:rsidR="003171C1">
        <w:rPr>
          <w:rFonts w:ascii="Century Gothic" w:hAnsi="Century Gothic"/>
        </w:rPr>
        <w:t>uit klas</w:t>
      </w:r>
      <w:r w:rsidR="0069105F">
        <w:rPr>
          <w:rFonts w:ascii="Century Gothic" w:hAnsi="Century Gothic"/>
        </w:rPr>
        <w:t xml:space="preserve"> 2 __</w:t>
      </w:r>
      <w:r w:rsidR="00F173BB">
        <w:rPr>
          <w:rFonts w:ascii="Century Gothic" w:hAnsi="Century Gothic"/>
        </w:rPr>
        <w:t>____</w:t>
      </w:r>
      <w:r>
        <w:rPr>
          <w:rFonts w:ascii="Century Gothic" w:hAnsi="Century Gothic"/>
        </w:rPr>
        <w:t xml:space="preserve"> hebben de info over de uitstap 'Kortrijkdag' van </w:t>
      </w:r>
      <w:r w:rsidR="0069105F">
        <w:rPr>
          <w:rFonts w:ascii="Century Gothic" w:hAnsi="Century Gothic"/>
        </w:rPr>
        <w:t>26 oktober 2023</w:t>
      </w:r>
      <w:r>
        <w:rPr>
          <w:rFonts w:ascii="Century Gothic" w:hAnsi="Century Gothic"/>
        </w:rPr>
        <w:t xml:space="preserve"> gelezen en betalen</w:t>
      </w:r>
      <w:r w:rsidR="00F173BB">
        <w:rPr>
          <w:rFonts w:ascii="Century Gothic" w:hAnsi="Century Gothic"/>
        </w:rPr>
        <w:t xml:space="preserve"> </w:t>
      </w:r>
      <w:r w:rsidR="00F173BB">
        <w:rPr>
          <w:rFonts w:ascii="Century Gothic" w:hAnsi="Century Gothic"/>
        </w:rPr>
        <w:br/>
      </w:r>
      <w:r>
        <w:rPr>
          <w:rFonts w:ascii="Century Gothic" w:hAnsi="Century Gothic"/>
        </w:rPr>
        <w:t>€</w:t>
      </w:r>
      <w:r w:rsidR="00F173BB">
        <w:rPr>
          <w:rFonts w:ascii="Century Gothic" w:hAnsi="Century Gothic"/>
        </w:rPr>
        <w:t xml:space="preserve"> </w:t>
      </w:r>
      <w:r w:rsidR="0069105F">
        <w:rPr>
          <w:rFonts w:ascii="Century Gothic" w:hAnsi="Century Gothic"/>
        </w:rPr>
        <w:t>5</w:t>
      </w:r>
      <w:r>
        <w:rPr>
          <w:rFonts w:ascii="Century Gothic" w:hAnsi="Century Gothic"/>
        </w:rPr>
        <w:t xml:space="preserve">,00 </w:t>
      </w:r>
      <w:r w:rsidR="003E3CC2">
        <w:rPr>
          <w:rFonts w:ascii="Century Gothic" w:hAnsi="Century Gothic"/>
        </w:rPr>
        <w:t xml:space="preserve">via de schoolrekening </w:t>
      </w:r>
      <w:r>
        <w:rPr>
          <w:rFonts w:ascii="Century Gothic" w:hAnsi="Century Gothic"/>
        </w:rPr>
        <w:t>voor deelname aan deze uitstap.</w:t>
      </w:r>
    </w:p>
    <w:p w14:paraId="1CC2E1F4" w14:textId="1C83F5F1" w:rsidR="00480BF5" w:rsidRDefault="00442829" w:rsidP="00AE0619">
      <w:pPr>
        <w:spacing w:before="24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Handtekening ouder(s)/verantwoordelijke(n)</w:t>
      </w:r>
    </w:p>
    <w:p w14:paraId="2A11FEA4" w14:textId="77777777" w:rsidR="004F64ED" w:rsidRPr="004F64ED" w:rsidRDefault="004F64ED" w:rsidP="00480BF5">
      <w:pPr>
        <w:rPr>
          <w:sz w:val="8"/>
          <w:szCs w:val="8"/>
        </w:rPr>
      </w:pPr>
    </w:p>
    <w:p w14:paraId="3CB15294" w14:textId="0A532F0A" w:rsidR="00542D87" w:rsidRPr="00C42CFA" w:rsidRDefault="00542D87" w:rsidP="00542D87">
      <w:pPr>
        <w:pStyle w:val="Geenafstand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i/>
          <w:iCs/>
          <w:sz w:val="18"/>
          <w:szCs w:val="18"/>
        </w:rPr>
        <w:br/>
      </w:r>
      <w:r w:rsidRPr="00C42CFA">
        <w:rPr>
          <w:rFonts w:ascii="Century Gothic" w:hAnsi="Century Gothic"/>
          <w:i/>
          <w:iCs/>
          <w:sz w:val="18"/>
          <w:szCs w:val="18"/>
        </w:rPr>
        <w:t>De titularis bezorgt het strookje aan juf Maud</w:t>
      </w:r>
      <w:r>
        <w:rPr>
          <w:rFonts w:ascii="Century Gothic" w:hAnsi="Century Gothic"/>
          <w:i/>
          <w:iCs/>
          <w:sz w:val="18"/>
          <w:szCs w:val="18"/>
        </w:rPr>
        <w:t>, dankjewel!</w:t>
      </w:r>
    </w:p>
    <w:p w14:paraId="0F62AB41" w14:textId="19E6315D" w:rsidR="00480BF5" w:rsidRPr="00480BF5" w:rsidRDefault="00480BF5" w:rsidP="00480BF5"/>
    <w:sectPr w:rsidR="00480BF5" w:rsidRPr="00480BF5" w:rsidSect="00480BF5">
      <w:head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04A2" w14:textId="77777777" w:rsidR="00206CC2" w:rsidRDefault="00206CC2" w:rsidP="00F173BB">
      <w:pPr>
        <w:spacing w:after="0" w:line="240" w:lineRule="auto"/>
      </w:pPr>
      <w:r>
        <w:separator/>
      </w:r>
    </w:p>
  </w:endnote>
  <w:endnote w:type="continuationSeparator" w:id="0">
    <w:p w14:paraId="266FF4DE" w14:textId="77777777" w:rsidR="00206CC2" w:rsidRDefault="00206CC2" w:rsidP="00F1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1593" w14:textId="77777777" w:rsidR="00206CC2" w:rsidRDefault="00206CC2" w:rsidP="00F173BB">
      <w:pPr>
        <w:spacing w:after="0" w:line="240" w:lineRule="auto"/>
      </w:pPr>
      <w:r>
        <w:separator/>
      </w:r>
    </w:p>
  </w:footnote>
  <w:footnote w:type="continuationSeparator" w:id="0">
    <w:p w14:paraId="7EDDA1D5" w14:textId="77777777" w:rsidR="00206CC2" w:rsidRDefault="00206CC2" w:rsidP="00F1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03CE" w14:textId="1E505EB0" w:rsidR="00F173BB" w:rsidRDefault="00F173BB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4D5391" wp14:editId="15C4D977">
          <wp:simplePos x="0" y="0"/>
          <wp:positionH relativeFrom="page">
            <wp:posOffset>0</wp:posOffset>
          </wp:positionH>
          <wp:positionV relativeFrom="paragraph">
            <wp:posOffset>-419735</wp:posOffset>
          </wp:positionV>
          <wp:extent cx="7563423" cy="10690485"/>
          <wp:effectExtent l="0" t="0" r="0" b="0"/>
          <wp:wrapNone/>
          <wp:docPr id="5" name="Afbeelding 5" descr="Afbeelding met tekst, schermafbeeld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, schermafbeeld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23" cy="1069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F5"/>
    <w:rsid w:val="00000B14"/>
    <w:rsid w:val="00022B73"/>
    <w:rsid w:val="00065359"/>
    <w:rsid w:val="0009095A"/>
    <w:rsid w:val="000A01E5"/>
    <w:rsid w:val="001E07E1"/>
    <w:rsid w:val="00206CC2"/>
    <w:rsid w:val="0022332F"/>
    <w:rsid w:val="003171C1"/>
    <w:rsid w:val="003E3CC2"/>
    <w:rsid w:val="003E3E0F"/>
    <w:rsid w:val="00404CCB"/>
    <w:rsid w:val="00413796"/>
    <w:rsid w:val="00442829"/>
    <w:rsid w:val="00480BF5"/>
    <w:rsid w:val="004E654B"/>
    <w:rsid w:val="004F64ED"/>
    <w:rsid w:val="00516FFF"/>
    <w:rsid w:val="00542D87"/>
    <w:rsid w:val="0069105F"/>
    <w:rsid w:val="008012CC"/>
    <w:rsid w:val="008B4B03"/>
    <w:rsid w:val="009B2A22"/>
    <w:rsid w:val="00A41280"/>
    <w:rsid w:val="00AE0619"/>
    <w:rsid w:val="00B161D9"/>
    <w:rsid w:val="00BD3B5C"/>
    <w:rsid w:val="00C20BD5"/>
    <w:rsid w:val="00CA248E"/>
    <w:rsid w:val="00CB7E31"/>
    <w:rsid w:val="00D1589E"/>
    <w:rsid w:val="00E8537B"/>
    <w:rsid w:val="00EA3EF0"/>
    <w:rsid w:val="00F173BB"/>
    <w:rsid w:val="1B14A3E8"/>
    <w:rsid w:val="32ADEAA1"/>
    <w:rsid w:val="72F39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ADD54"/>
  <w15:docId w15:val="{8327C93F-9237-4370-AF82-94E0EBA2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01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8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0BF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480BF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480BF5"/>
    <w:rPr>
      <w:rFonts w:ascii="Arial" w:eastAsia="Times New Roman" w:hAnsi="Arial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F17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3BB"/>
  </w:style>
  <w:style w:type="paragraph" w:styleId="Geenafstand">
    <w:name w:val="No Spacing"/>
    <w:uiPriority w:val="1"/>
    <w:qFormat/>
    <w:rsid w:val="00542D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</dc:creator>
  <cp:lastModifiedBy>Vanneste Jolien</cp:lastModifiedBy>
  <cp:revision>2</cp:revision>
  <dcterms:created xsi:type="dcterms:W3CDTF">2023-10-12T08:10:00Z</dcterms:created>
  <dcterms:modified xsi:type="dcterms:W3CDTF">2023-10-12T08:10:00Z</dcterms:modified>
</cp:coreProperties>
</file>