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03D7" w14:textId="2ACCC233" w:rsidR="009109CF" w:rsidRDefault="009109CF" w:rsidP="00136520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375EA4">
        <w:rPr>
          <w:rFonts w:ascii="Century Gothic" w:hAnsi="Century Gothic"/>
          <w:noProof/>
        </w:rPr>
        <w:t>6 oktober 2023</w:t>
      </w:r>
      <w:r>
        <w:rPr>
          <w:rFonts w:ascii="Century Gothic" w:hAnsi="Century Gothic"/>
        </w:rPr>
        <w:fldChar w:fldCharType="end"/>
      </w:r>
    </w:p>
    <w:p w14:paraId="39793635" w14:textId="77777777" w:rsidR="009109CF" w:rsidRDefault="009109CF" w:rsidP="009109CF">
      <w:pPr>
        <w:jc w:val="right"/>
        <w:rPr>
          <w:rFonts w:ascii="Century Gothic" w:hAnsi="Century Gothic"/>
        </w:rPr>
      </w:pPr>
    </w:p>
    <w:p w14:paraId="770D0384" w14:textId="77777777" w:rsidR="004F188A" w:rsidRDefault="004F188A" w:rsidP="009109CF">
      <w:pPr>
        <w:rPr>
          <w:rFonts w:ascii="Century Gothic" w:hAnsi="Century Gothic"/>
        </w:rPr>
      </w:pPr>
    </w:p>
    <w:p w14:paraId="0125E389" w14:textId="131DBDF4" w:rsidR="003053F9" w:rsidRDefault="009109CF" w:rsidP="009109CF">
      <w:pPr>
        <w:rPr>
          <w:rFonts w:ascii="Century Gothic" w:hAnsi="Century Gothic"/>
        </w:rPr>
      </w:pPr>
      <w:r w:rsidRPr="0BEF7807">
        <w:rPr>
          <w:rFonts w:ascii="Century Gothic" w:hAnsi="Century Gothic"/>
        </w:rPr>
        <w:t xml:space="preserve">Beste </w:t>
      </w:r>
      <w:r w:rsidR="00136520">
        <w:rPr>
          <w:rFonts w:ascii="Century Gothic" w:hAnsi="Century Gothic"/>
        </w:rPr>
        <w:t>ouder, verantwoordelijke en leerling</w:t>
      </w:r>
    </w:p>
    <w:p w14:paraId="3841E7DA" w14:textId="44D3966D" w:rsidR="00136520" w:rsidRDefault="0056320D" w:rsidP="009109CF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2B7AE3" wp14:editId="11DF15B4">
            <wp:simplePos x="0" y="0"/>
            <wp:positionH relativeFrom="column">
              <wp:posOffset>3860165</wp:posOffset>
            </wp:positionH>
            <wp:positionV relativeFrom="paragraph">
              <wp:posOffset>163195</wp:posOffset>
            </wp:positionV>
            <wp:extent cx="1085250" cy="720000"/>
            <wp:effectExtent l="0" t="0" r="635" b="4445"/>
            <wp:wrapNone/>
            <wp:docPr id="1206232347" name="Afbeelding 1" descr="24 Oktober Datum Kalender auf weißem Hintergrund 素材庫插圖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 Oktober Datum Kalender auf weißem Hintergrund 素材庫插圖| Adob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3F9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6357D5AF" wp14:editId="2DB89C10">
            <wp:simplePos x="0" y="0"/>
            <wp:positionH relativeFrom="column">
              <wp:posOffset>4882515</wp:posOffset>
            </wp:positionH>
            <wp:positionV relativeFrom="paragraph">
              <wp:posOffset>191770</wp:posOffset>
            </wp:positionV>
            <wp:extent cx="647700" cy="647700"/>
            <wp:effectExtent l="0" t="0" r="0" b="0"/>
            <wp:wrapNone/>
            <wp:docPr id="5" name="Afbeelding 5" descr="ouders naa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ders naar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A02BC" w14:textId="64E40647" w:rsidR="0016256A" w:rsidRDefault="0016256A" w:rsidP="005E6A09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D</w:t>
      </w:r>
      <w:r w:rsidR="0056320D">
        <w:rPr>
          <w:rFonts w:ascii="Century Gothic" w:hAnsi="Century Gothic"/>
          <w:b/>
          <w:u w:val="single"/>
        </w:rPr>
        <w:t>ins</w:t>
      </w:r>
      <w:r>
        <w:rPr>
          <w:rFonts w:ascii="Century Gothic" w:hAnsi="Century Gothic"/>
          <w:b/>
          <w:u w:val="single"/>
        </w:rPr>
        <w:t>dag 2</w:t>
      </w:r>
      <w:r w:rsidR="0056320D">
        <w:rPr>
          <w:rFonts w:ascii="Century Gothic" w:hAnsi="Century Gothic"/>
          <w:b/>
          <w:u w:val="single"/>
        </w:rPr>
        <w:t>4 oktober</w:t>
      </w:r>
      <w:r>
        <w:rPr>
          <w:rFonts w:ascii="Century Gothic" w:hAnsi="Century Gothic"/>
          <w:b/>
          <w:u w:val="single"/>
        </w:rPr>
        <w:t xml:space="preserve"> 202</w:t>
      </w:r>
      <w:r w:rsidR="0056320D">
        <w:rPr>
          <w:rFonts w:ascii="Century Gothic" w:hAnsi="Century Gothic"/>
          <w:b/>
          <w:u w:val="single"/>
        </w:rPr>
        <w:t>3</w:t>
      </w:r>
      <w:r w:rsidR="00136520" w:rsidRPr="00136520">
        <w:rPr>
          <w:rFonts w:ascii="Century Gothic" w:hAnsi="Century Gothic"/>
          <w:b/>
        </w:rPr>
        <w:t xml:space="preserve"> </w:t>
      </w:r>
      <w:r w:rsidR="00136520">
        <w:rPr>
          <w:rFonts w:ascii="Century Gothic" w:hAnsi="Century Gothic"/>
        </w:rPr>
        <w:t xml:space="preserve">is </w:t>
      </w:r>
      <w:r w:rsidR="005E6A09">
        <w:rPr>
          <w:rFonts w:ascii="Century Gothic" w:hAnsi="Century Gothic"/>
        </w:rPr>
        <w:t xml:space="preserve">er </w:t>
      </w:r>
      <w:r w:rsidR="00136520" w:rsidRPr="00136520">
        <w:rPr>
          <w:rFonts w:ascii="Century Gothic" w:hAnsi="Century Gothic"/>
          <w:b/>
        </w:rPr>
        <w:t>oudercontact</w:t>
      </w:r>
      <w:r w:rsidR="00136520">
        <w:rPr>
          <w:rFonts w:ascii="Century Gothic" w:hAnsi="Century Gothic"/>
        </w:rPr>
        <w:t xml:space="preserve">. </w:t>
      </w:r>
      <w:r w:rsidR="006043EF">
        <w:rPr>
          <w:rFonts w:ascii="Century Gothic" w:hAnsi="Century Gothic"/>
        </w:rPr>
        <w:t xml:space="preserve">                                                                          Dit </w:t>
      </w:r>
      <w:r>
        <w:rPr>
          <w:rFonts w:ascii="Century Gothic" w:hAnsi="Century Gothic"/>
        </w:rPr>
        <w:t xml:space="preserve">gaat door </w:t>
      </w:r>
      <w:r w:rsidRPr="0016256A">
        <w:rPr>
          <w:rFonts w:ascii="Century Gothic" w:hAnsi="Century Gothic"/>
          <w:b/>
        </w:rPr>
        <w:t>op school</w:t>
      </w:r>
      <w:r>
        <w:rPr>
          <w:rFonts w:ascii="Century Gothic" w:hAnsi="Century Gothic"/>
        </w:rPr>
        <w:t>.</w:t>
      </w:r>
      <w:r w:rsidR="006043EF">
        <w:rPr>
          <w:rFonts w:ascii="Century Gothic" w:hAnsi="Century Gothic"/>
        </w:rPr>
        <w:t xml:space="preserve"> </w:t>
      </w:r>
    </w:p>
    <w:p w14:paraId="30BD0711" w14:textId="77777777" w:rsidR="003053F9" w:rsidRDefault="003053F9" w:rsidP="009109CF">
      <w:pPr>
        <w:rPr>
          <w:rFonts w:ascii="Century Gothic" w:hAnsi="Century Gothic"/>
        </w:rPr>
      </w:pPr>
    </w:p>
    <w:p w14:paraId="681CFD7C" w14:textId="77777777" w:rsidR="0056320D" w:rsidRDefault="0056320D" w:rsidP="009109CF">
      <w:pPr>
        <w:rPr>
          <w:rFonts w:ascii="Century Gothic" w:hAnsi="Century Gothic"/>
        </w:rPr>
      </w:pPr>
    </w:p>
    <w:p w14:paraId="3D5EEC64" w14:textId="2960C06A" w:rsidR="00136520" w:rsidRDefault="00136520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Op het </w:t>
      </w:r>
      <w:r w:rsidRPr="0016256A">
        <w:rPr>
          <w:rFonts w:ascii="Century Gothic" w:hAnsi="Century Gothic"/>
          <w:b/>
        </w:rPr>
        <w:t>briefje in bijlage</w:t>
      </w:r>
      <w:r>
        <w:rPr>
          <w:rFonts w:ascii="Century Gothic" w:hAnsi="Century Gothic"/>
        </w:rPr>
        <w:t xml:space="preserve"> kan je aanduiden </w:t>
      </w:r>
      <w:r w:rsidRPr="0016256A">
        <w:rPr>
          <w:rFonts w:ascii="Century Gothic" w:hAnsi="Century Gothic"/>
          <w:b/>
        </w:rPr>
        <w:t xml:space="preserve">wanneer </w:t>
      </w:r>
      <w:r w:rsidR="0016256A" w:rsidRPr="0016256A">
        <w:rPr>
          <w:rFonts w:ascii="Century Gothic" w:hAnsi="Century Gothic"/>
          <w:b/>
        </w:rPr>
        <w:t>je kan komen</w:t>
      </w:r>
      <w:r w:rsidR="0016256A">
        <w:rPr>
          <w:rFonts w:ascii="Century Gothic" w:hAnsi="Century Gothic"/>
        </w:rPr>
        <w:t>.</w:t>
      </w:r>
    </w:p>
    <w:p w14:paraId="5FD9487B" w14:textId="02106B7D" w:rsidR="00136520" w:rsidRDefault="00136520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>De klastitularis laat jou achte</w:t>
      </w:r>
      <w:r w:rsidR="0016256A">
        <w:rPr>
          <w:rFonts w:ascii="Century Gothic" w:hAnsi="Century Gothic"/>
        </w:rPr>
        <w:t xml:space="preserve">raf weten </w:t>
      </w:r>
      <w:r>
        <w:rPr>
          <w:rFonts w:ascii="Century Gothic" w:hAnsi="Century Gothic"/>
        </w:rPr>
        <w:t xml:space="preserve">in </w:t>
      </w:r>
      <w:r w:rsidR="003053F9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agenda van de leerling, </w:t>
      </w:r>
      <w:r w:rsidR="00A73724">
        <w:rPr>
          <w:rFonts w:ascii="Century Gothic" w:hAnsi="Century Gothic"/>
        </w:rPr>
        <w:t>om hoe laat</w:t>
      </w:r>
      <w:r>
        <w:rPr>
          <w:rFonts w:ascii="Century Gothic" w:hAnsi="Century Gothic"/>
        </w:rPr>
        <w:t xml:space="preserve"> het oudercontact is</w:t>
      </w:r>
      <w:r w:rsidR="0016256A">
        <w:rPr>
          <w:rFonts w:ascii="Century Gothic" w:hAnsi="Century Gothic"/>
        </w:rPr>
        <w:t>.</w:t>
      </w:r>
    </w:p>
    <w:p w14:paraId="49DCB3D6" w14:textId="7A8782F1" w:rsidR="00136520" w:rsidRDefault="00136520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>Wil je graag contact met iemand anders van de school, dat kan. Je kan dit ook aanduiden op het briefje.</w:t>
      </w:r>
    </w:p>
    <w:p w14:paraId="0C3FF3F9" w14:textId="71244C2F" w:rsidR="00136520" w:rsidRPr="0016256A" w:rsidRDefault="00136520" w:rsidP="009109CF">
      <w:pPr>
        <w:rPr>
          <w:rFonts w:ascii="Century Gothic" w:hAnsi="Century Gothic"/>
          <w:b/>
        </w:rPr>
      </w:pPr>
      <w:r w:rsidRPr="00136520">
        <w:rPr>
          <w:rFonts w:ascii="Century Gothic" w:hAnsi="Century Gothic"/>
          <w:b/>
        </w:rPr>
        <w:t xml:space="preserve">Gelieve de briefjes </w:t>
      </w:r>
      <w:r>
        <w:rPr>
          <w:rFonts w:ascii="Century Gothic" w:hAnsi="Century Gothic"/>
          <w:b/>
        </w:rPr>
        <w:t xml:space="preserve">ingevuld </w:t>
      </w:r>
      <w:r w:rsidRPr="00136520">
        <w:rPr>
          <w:rFonts w:ascii="Century Gothic" w:hAnsi="Century Gothic"/>
          <w:b/>
        </w:rPr>
        <w:t>terug aan school te bezorgen,</w:t>
      </w:r>
      <w:r w:rsidR="003053F9">
        <w:rPr>
          <w:rFonts w:ascii="Century Gothic" w:hAnsi="Century Gothic"/>
          <w:b/>
        </w:rPr>
        <w:t xml:space="preserve"> </w:t>
      </w:r>
      <w:r w:rsidR="0016256A">
        <w:rPr>
          <w:rFonts w:ascii="Century Gothic" w:hAnsi="Century Gothic"/>
          <w:b/>
        </w:rPr>
        <w:t>vóór</w:t>
      </w:r>
      <w:r w:rsidRPr="00136520">
        <w:rPr>
          <w:rFonts w:ascii="Century Gothic" w:hAnsi="Century Gothic"/>
          <w:b/>
        </w:rPr>
        <w:t xml:space="preserve"> </w:t>
      </w:r>
      <w:r w:rsidR="0056320D">
        <w:rPr>
          <w:rFonts w:ascii="Century Gothic" w:hAnsi="Century Gothic"/>
          <w:b/>
        </w:rPr>
        <w:t>maan</w:t>
      </w:r>
      <w:r w:rsidR="0016256A">
        <w:rPr>
          <w:rFonts w:ascii="Century Gothic" w:hAnsi="Century Gothic"/>
          <w:b/>
        </w:rPr>
        <w:t>dag</w:t>
      </w:r>
      <w:r w:rsidRPr="00136520">
        <w:rPr>
          <w:rFonts w:ascii="Century Gothic" w:hAnsi="Century Gothic"/>
          <w:b/>
        </w:rPr>
        <w:t xml:space="preserve"> </w:t>
      </w:r>
      <w:r w:rsidR="00A84CB8">
        <w:rPr>
          <w:rFonts w:ascii="Century Gothic" w:hAnsi="Century Gothic"/>
          <w:b/>
        </w:rPr>
        <w:t>1</w:t>
      </w:r>
      <w:r w:rsidR="0056320D">
        <w:rPr>
          <w:rFonts w:ascii="Century Gothic" w:hAnsi="Century Gothic"/>
          <w:b/>
        </w:rPr>
        <w:t>6</w:t>
      </w:r>
      <w:r w:rsidR="00A84CB8">
        <w:rPr>
          <w:rFonts w:ascii="Century Gothic" w:hAnsi="Century Gothic"/>
          <w:b/>
        </w:rPr>
        <w:t xml:space="preserve"> </w:t>
      </w:r>
      <w:r w:rsidR="0056320D">
        <w:rPr>
          <w:rFonts w:ascii="Century Gothic" w:hAnsi="Century Gothic"/>
          <w:b/>
        </w:rPr>
        <w:t>okto</w:t>
      </w:r>
      <w:r w:rsidR="00A84CB8">
        <w:rPr>
          <w:rFonts w:ascii="Century Gothic" w:hAnsi="Century Gothic"/>
          <w:b/>
        </w:rPr>
        <w:t>ber</w:t>
      </w:r>
      <w:r w:rsidR="0016256A">
        <w:rPr>
          <w:rFonts w:ascii="Century Gothic" w:hAnsi="Century Gothic"/>
          <w:b/>
        </w:rPr>
        <w:t xml:space="preserve"> 202</w:t>
      </w:r>
      <w:r w:rsidR="0056320D">
        <w:rPr>
          <w:rFonts w:ascii="Century Gothic" w:hAnsi="Century Gothic"/>
          <w:b/>
        </w:rPr>
        <w:t>3</w:t>
      </w:r>
      <w:r w:rsidRPr="00136520">
        <w:rPr>
          <w:rFonts w:ascii="Century Gothic" w:hAnsi="Century Gothic"/>
          <w:b/>
        </w:rPr>
        <w:t>.</w:t>
      </w:r>
    </w:p>
    <w:p w14:paraId="26C3B762" w14:textId="77777777" w:rsidR="00136520" w:rsidRDefault="00136520" w:rsidP="009109CF">
      <w:pPr>
        <w:rPr>
          <w:rFonts w:ascii="Century Gothic" w:hAnsi="Century Gothic"/>
        </w:rPr>
      </w:pPr>
    </w:p>
    <w:p w14:paraId="44A6B826" w14:textId="77777777" w:rsidR="0016256A" w:rsidRDefault="0016256A" w:rsidP="009109CF">
      <w:pPr>
        <w:rPr>
          <w:rFonts w:ascii="Century Gothic" w:hAnsi="Century Gothic"/>
        </w:rPr>
      </w:pPr>
    </w:p>
    <w:p w14:paraId="2DF670F6" w14:textId="68B32E45" w:rsidR="00136520" w:rsidRDefault="009109CF">
      <w:pPr>
        <w:rPr>
          <w:rFonts w:ascii="Century Gothic" w:hAnsi="Century Gothic"/>
        </w:rPr>
      </w:pPr>
      <w:r>
        <w:rPr>
          <w:rFonts w:ascii="Century Gothic" w:hAnsi="Century Gothic"/>
        </w:rPr>
        <w:t>Vriendelijke groeten</w:t>
      </w:r>
    </w:p>
    <w:p w14:paraId="62586628" w14:textId="310B44DF" w:rsidR="00136520" w:rsidRPr="009109CF" w:rsidRDefault="00136520">
      <w:pPr>
        <w:rPr>
          <w:rFonts w:ascii="Century Gothic" w:hAnsi="Century Gothic"/>
        </w:rPr>
      </w:pPr>
      <w:r>
        <w:rPr>
          <w:rFonts w:ascii="Century Gothic" w:hAnsi="Century Gothic"/>
        </w:rPr>
        <w:t>Directie en het personeel van De Lage Kouter Kortrijk</w:t>
      </w:r>
    </w:p>
    <w:sectPr w:rsidR="00136520" w:rsidRPr="009109CF" w:rsidSect="00162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402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EA86" w14:textId="77777777" w:rsidR="006A6019" w:rsidRDefault="006A6019" w:rsidP="00BF71D5">
      <w:r>
        <w:separator/>
      </w:r>
    </w:p>
  </w:endnote>
  <w:endnote w:type="continuationSeparator" w:id="0">
    <w:p w14:paraId="4C5B8D88" w14:textId="77777777" w:rsidR="006A6019" w:rsidRDefault="006A6019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2AF3" w14:textId="77777777" w:rsidR="005A58AE" w:rsidRDefault="005A58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0A4" w14:textId="77777777" w:rsidR="005A58AE" w:rsidRDefault="005A58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847" w14:textId="77777777" w:rsidR="005A58AE" w:rsidRDefault="005A5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F7CD" w14:textId="77777777" w:rsidR="006A6019" w:rsidRDefault="006A6019" w:rsidP="00BF71D5">
      <w:r>
        <w:separator/>
      </w:r>
    </w:p>
  </w:footnote>
  <w:footnote w:type="continuationSeparator" w:id="0">
    <w:p w14:paraId="411371D3" w14:textId="77777777" w:rsidR="006A6019" w:rsidRDefault="006A6019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08C" w14:textId="77777777" w:rsidR="005A58AE" w:rsidRDefault="005A58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6F2" w14:textId="77777777" w:rsidR="005A58AE" w:rsidRDefault="005A58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10016A"/>
    <w:rsid w:val="00136520"/>
    <w:rsid w:val="00161890"/>
    <w:rsid w:val="0016256A"/>
    <w:rsid w:val="00162FD5"/>
    <w:rsid w:val="001E738F"/>
    <w:rsid w:val="00211427"/>
    <w:rsid w:val="003053F9"/>
    <w:rsid w:val="00375EA4"/>
    <w:rsid w:val="0039452E"/>
    <w:rsid w:val="003D40EC"/>
    <w:rsid w:val="0045590F"/>
    <w:rsid w:val="004A63B3"/>
    <w:rsid w:val="004F188A"/>
    <w:rsid w:val="00553A12"/>
    <w:rsid w:val="0056320D"/>
    <w:rsid w:val="005A58AE"/>
    <w:rsid w:val="005E6A09"/>
    <w:rsid w:val="006043EF"/>
    <w:rsid w:val="006625CB"/>
    <w:rsid w:val="006A6019"/>
    <w:rsid w:val="007C6485"/>
    <w:rsid w:val="008F02DA"/>
    <w:rsid w:val="009109CF"/>
    <w:rsid w:val="0094447C"/>
    <w:rsid w:val="00953314"/>
    <w:rsid w:val="00A51C6B"/>
    <w:rsid w:val="00A73724"/>
    <w:rsid w:val="00A84CB8"/>
    <w:rsid w:val="00AA1766"/>
    <w:rsid w:val="00BD0402"/>
    <w:rsid w:val="00BF71D5"/>
    <w:rsid w:val="00C01839"/>
    <w:rsid w:val="00C03EE6"/>
    <w:rsid w:val="00C706F2"/>
    <w:rsid w:val="00E27972"/>
    <w:rsid w:val="00EA5D56"/>
    <w:rsid w:val="00EB271F"/>
    <w:rsid w:val="00EE4943"/>
    <w:rsid w:val="00F0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docId w15:val="{74438C93-3068-4299-A694-4C346FF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Ballontekst">
    <w:name w:val="Balloon Text"/>
    <w:basedOn w:val="Standaard"/>
    <w:link w:val="BallontekstChar"/>
    <w:uiPriority w:val="99"/>
    <w:semiHidden/>
    <w:unhideWhenUsed/>
    <w:rsid w:val="0060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Desseyn</dc:creator>
  <cp:lastModifiedBy>Vanneste Jolien</cp:lastModifiedBy>
  <cp:revision>2</cp:revision>
  <cp:lastPrinted>2021-12-09T11:12:00Z</cp:lastPrinted>
  <dcterms:created xsi:type="dcterms:W3CDTF">2023-10-06T14:55:00Z</dcterms:created>
  <dcterms:modified xsi:type="dcterms:W3CDTF">2023-10-06T14:55:00Z</dcterms:modified>
</cp:coreProperties>
</file>