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F5F6" w14:textId="77777777" w:rsidR="006A479E" w:rsidRDefault="006A479E" w:rsidP="00CE461A">
      <w:pPr>
        <w:jc w:val="right"/>
        <w:rPr>
          <w:rFonts w:ascii="Century Gothic" w:hAnsi="Century Gothic"/>
          <w:sz w:val="24"/>
          <w:szCs w:val="24"/>
        </w:rPr>
      </w:pPr>
    </w:p>
    <w:p w14:paraId="65AD03D7" w14:textId="5ABB071D" w:rsidR="009109CF" w:rsidRPr="006A479E" w:rsidRDefault="009109CF" w:rsidP="00CE461A">
      <w:pPr>
        <w:jc w:val="right"/>
        <w:rPr>
          <w:rFonts w:ascii="Century Gothic" w:hAnsi="Century Gothic"/>
          <w:sz w:val="24"/>
          <w:szCs w:val="24"/>
        </w:rPr>
      </w:pPr>
      <w:r w:rsidRPr="006A479E">
        <w:rPr>
          <w:rFonts w:ascii="Century Gothic" w:hAnsi="Century Gothic"/>
          <w:sz w:val="24"/>
          <w:szCs w:val="24"/>
        </w:rPr>
        <w:t xml:space="preserve">Kortrijk, </w:t>
      </w:r>
      <w:r w:rsidRPr="006A479E">
        <w:rPr>
          <w:rFonts w:ascii="Century Gothic" w:hAnsi="Century Gothic"/>
          <w:sz w:val="24"/>
          <w:szCs w:val="24"/>
        </w:rPr>
        <w:fldChar w:fldCharType="begin"/>
      </w:r>
      <w:r w:rsidRPr="006A479E">
        <w:rPr>
          <w:rFonts w:ascii="Century Gothic" w:hAnsi="Century Gothic"/>
          <w:sz w:val="24"/>
          <w:szCs w:val="24"/>
        </w:rPr>
        <w:instrText xml:space="preserve"> TIME \@ "d MMMM yyyy" </w:instrText>
      </w:r>
      <w:r w:rsidRPr="006A479E">
        <w:rPr>
          <w:rFonts w:ascii="Century Gothic" w:hAnsi="Century Gothic"/>
          <w:sz w:val="24"/>
          <w:szCs w:val="24"/>
        </w:rPr>
        <w:fldChar w:fldCharType="separate"/>
      </w:r>
      <w:r w:rsidR="00B072F1">
        <w:rPr>
          <w:rFonts w:ascii="Century Gothic" w:hAnsi="Century Gothic"/>
          <w:noProof/>
          <w:sz w:val="24"/>
          <w:szCs w:val="24"/>
        </w:rPr>
        <w:t>28 februari 2024</w:t>
      </w:r>
      <w:r w:rsidRPr="006A479E">
        <w:rPr>
          <w:rFonts w:ascii="Century Gothic" w:hAnsi="Century Gothic"/>
          <w:sz w:val="24"/>
          <w:szCs w:val="24"/>
        </w:rPr>
        <w:fldChar w:fldCharType="end"/>
      </w:r>
    </w:p>
    <w:p w14:paraId="39793635" w14:textId="77777777" w:rsidR="009109CF" w:rsidRPr="00260AE1" w:rsidRDefault="009109CF" w:rsidP="009109CF">
      <w:pPr>
        <w:jc w:val="right"/>
        <w:rPr>
          <w:rFonts w:ascii="Century Gothic" w:hAnsi="Century Gothic"/>
          <w:sz w:val="4"/>
          <w:szCs w:val="4"/>
        </w:rPr>
      </w:pPr>
    </w:p>
    <w:p w14:paraId="1F0320A7" w14:textId="72B53AA7" w:rsidR="00CE461A" w:rsidRPr="002537FA" w:rsidRDefault="00CE461A" w:rsidP="00CE461A">
      <w:pPr>
        <w:rPr>
          <w:rFonts w:ascii="Century Gothic" w:hAnsi="Century Gothic"/>
          <w:sz w:val="24"/>
          <w:szCs w:val="24"/>
        </w:rPr>
      </w:pPr>
      <w:r w:rsidRPr="002537FA">
        <w:rPr>
          <w:rFonts w:ascii="Century Gothic" w:hAnsi="Century Gothic"/>
          <w:sz w:val="24"/>
          <w:szCs w:val="24"/>
        </w:rPr>
        <w:t>Beste ouder(s), verantwoordelijke(n)</w:t>
      </w:r>
      <w:r w:rsidR="002537FA">
        <w:rPr>
          <w:rFonts w:ascii="Century Gothic" w:hAnsi="Century Gothic"/>
          <w:sz w:val="24"/>
          <w:szCs w:val="24"/>
        </w:rPr>
        <w:t>, beste leerling</w:t>
      </w:r>
    </w:p>
    <w:p w14:paraId="56086DBD" w14:textId="77777777" w:rsidR="00CE461A" w:rsidRPr="002537FA" w:rsidRDefault="00CE461A" w:rsidP="00CE461A">
      <w:pPr>
        <w:rPr>
          <w:rFonts w:ascii="Century Gothic" w:hAnsi="Century Gothic"/>
          <w:sz w:val="24"/>
          <w:szCs w:val="24"/>
        </w:rPr>
      </w:pPr>
    </w:p>
    <w:p w14:paraId="1C66BD4C" w14:textId="2C51A31E" w:rsidR="00CE461A" w:rsidRPr="002537FA" w:rsidRDefault="00D36555" w:rsidP="00CE461A">
      <w:pPr>
        <w:rPr>
          <w:rFonts w:ascii="Century Gothic" w:hAnsi="Century Gothic"/>
          <w:sz w:val="24"/>
          <w:szCs w:val="24"/>
        </w:rPr>
      </w:pPr>
      <w:r w:rsidRPr="002537FA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4384" behindDoc="0" locked="0" layoutInCell="1" allowOverlap="1" wp14:anchorId="510DCD25" wp14:editId="5057D28F">
            <wp:simplePos x="0" y="0"/>
            <wp:positionH relativeFrom="rightMargin">
              <wp:posOffset>-4259580</wp:posOffset>
            </wp:positionH>
            <wp:positionV relativeFrom="paragraph">
              <wp:posOffset>254635</wp:posOffset>
            </wp:positionV>
            <wp:extent cx="295275" cy="295275"/>
            <wp:effectExtent l="0" t="0" r="9525" b="9525"/>
            <wp:wrapNone/>
            <wp:docPr id="10" name="Afbeelding 10" descr="Afbeeldingsresultaat voor niet eten en drinken pi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niet eten en drinken pic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FC5" w:rsidRPr="002537FA">
        <w:rPr>
          <w:rFonts w:ascii="Century Gothic" w:hAnsi="Century Gothic"/>
          <w:sz w:val="24"/>
          <w:szCs w:val="24"/>
        </w:rPr>
        <w:t xml:space="preserve">Vanaf </w:t>
      </w:r>
      <w:r w:rsidR="002537FA">
        <w:rPr>
          <w:rFonts w:ascii="Century Gothic" w:hAnsi="Century Gothic"/>
          <w:sz w:val="24"/>
          <w:szCs w:val="24"/>
        </w:rPr>
        <w:t>maandag 11</w:t>
      </w:r>
      <w:r w:rsidR="006A2FC5" w:rsidRPr="002537FA">
        <w:rPr>
          <w:rFonts w:ascii="Century Gothic" w:hAnsi="Century Gothic"/>
          <w:sz w:val="24"/>
          <w:szCs w:val="24"/>
        </w:rPr>
        <w:t xml:space="preserve"> maart is</w:t>
      </w:r>
      <w:r w:rsidR="00CE461A" w:rsidRPr="002537FA">
        <w:rPr>
          <w:rFonts w:ascii="Century Gothic" w:hAnsi="Century Gothic"/>
          <w:sz w:val="24"/>
          <w:szCs w:val="24"/>
        </w:rPr>
        <w:t xml:space="preserve"> er voor de moslims </w:t>
      </w:r>
      <w:r w:rsidR="00CE461A" w:rsidRPr="002537FA">
        <w:rPr>
          <w:rFonts w:ascii="Century Gothic" w:hAnsi="Century Gothic"/>
          <w:b/>
          <w:sz w:val="24"/>
          <w:szCs w:val="24"/>
          <w:u w:val="single"/>
        </w:rPr>
        <w:t>Ramadan</w:t>
      </w:r>
      <w:r w:rsidR="00CE461A" w:rsidRPr="002537FA">
        <w:rPr>
          <w:rFonts w:ascii="Century Gothic" w:hAnsi="Century Gothic"/>
          <w:sz w:val="24"/>
          <w:szCs w:val="24"/>
        </w:rPr>
        <w:t xml:space="preserve">. </w:t>
      </w:r>
    </w:p>
    <w:p w14:paraId="2C78CF4C" w14:textId="11F30AAC" w:rsidR="00CE461A" w:rsidRPr="002537FA" w:rsidRDefault="002537FA" w:rsidP="00CE461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Kinderen die vasten</w:t>
      </w:r>
      <w:r w:rsidR="00D36555" w:rsidRPr="002537FA">
        <w:rPr>
          <w:rFonts w:ascii="Century Gothic" w:hAnsi="Century Gothic"/>
          <w:b/>
          <w:bCs/>
          <w:sz w:val="24"/>
          <w:szCs w:val="24"/>
        </w:rPr>
        <w:t xml:space="preserve">      </w:t>
      </w:r>
      <w:r w:rsidR="006A479E">
        <w:rPr>
          <w:rFonts w:ascii="Century Gothic" w:hAnsi="Century Gothic"/>
          <w:b/>
          <w:bCs/>
          <w:sz w:val="24"/>
          <w:szCs w:val="24"/>
        </w:rPr>
        <w:t xml:space="preserve">  , </w:t>
      </w:r>
      <w:r>
        <w:rPr>
          <w:rFonts w:ascii="Century Gothic" w:hAnsi="Century Gothic"/>
          <w:b/>
          <w:bCs/>
          <w:sz w:val="24"/>
          <w:szCs w:val="24"/>
        </w:rPr>
        <w:t xml:space="preserve">mogen apart zitten </w:t>
      </w:r>
      <w:r w:rsidR="00CE461A" w:rsidRPr="002537FA">
        <w:rPr>
          <w:rFonts w:ascii="Century Gothic" w:hAnsi="Century Gothic"/>
          <w:b/>
          <w:bCs/>
          <w:sz w:val="24"/>
          <w:szCs w:val="24"/>
          <w:u w:val="single"/>
        </w:rPr>
        <w:t>over de middag</w:t>
      </w:r>
      <w:r w:rsidR="00CE461A" w:rsidRPr="002537F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A479E">
        <w:rPr>
          <w:rFonts w:ascii="Century Gothic" w:hAnsi="Century Gothic"/>
          <w:b/>
          <w:bCs/>
          <w:sz w:val="24"/>
          <w:szCs w:val="24"/>
        </w:rPr>
        <w:t xml:space="preserve">in het schoolrestaurant. </w:t>
      </w:r>
      <w:r w:rsidR="00CE461A" w:rsidRPr="002537FA">
        <w:rPr>
          <w:rFonts w:ascii="Century Gothic" w:hAnsi="Century Gothic"/>
          <w:sz w:val="24"/>
          <w:szCs w:val="24"/>
        </w:rPr>
        <w:t xml:space="preserve">Wie liever </w:t>
      </w:r>
      <w:r w:rsidR="00942A3D" w:rsidRPr="002537FA">
        <w:rPr>
          <w:rFonts w:ascii="Century Gothic" w:hAnsi="Century Gothic"/>
          <w:sz w:val="24"/>
          <w:szCs w:val="24"/>
        </w:rPr>
        <w:t>blijft</w:t>
      </w:r>
      <w:r w:rsidR="00BA717D" w:rsidRPr="002537FA">
        <w:rPr>
          <w:rFonts w:ascii="Century Gothic" w:hAnsi="Century Gothic"/>
          <w:sz w:val="24"/>
          <w:szCs w:val="24"/>
        </w:rPr>
        <w:t xml:space="preserve"> op de </w:t>
      </w:r>
      <w:r w:rsidRPr="006A479E">
        <w:rPr>
          <w:rFonts w:ascii="Century Gothic" w:hAnsi="Century Gothic"/>
          <w:b/>
          <w:bCs/>
          <w:sz w:val="24"/>
          <w:szCs w:val="24"/>
        </w:rPr>
        <w:t>gewone</w:t>
      </w:r>
      <w:r w:rsidR="00BA717D" w:rsidRPr="006A479E">
        <w:rPr>
          <w:rFonts w:ascii="Century Gothic" w:hAnsi="Century Gothic"/>
          <w:b/>
          <w:bCs/>
          <w:sz w:val="24"/>
          <w:szCs w:val="24"/>
        </w:rPr>
        <w:t xml:space="preserve"> plaats</w:t>
      </w:r>
      <w:r w:rsidR="00942A3D" w:rsidRPr="002537FA">
        <w:rPr>
          <w:rFonts w:ascii="Century Gothic" w:hAnsi="Century Gothic"/>
          <w:sz w:val="24"/>
          <w:szCs w:val="24"/>
        </w:rPr>
        <w:t xml:space="preserve">, </w:t>
      </w:r>
      <w:r w:rsidR="005F02DF" w:rsidRPr="002537FA">
        <w:rPr>
          <w:rFonts w:ascii="Century Gothic" w:hAnsi="Century Gothic"/>
          <w:b/>
          <w:bCs/>
          <w:sz w:val="24"/>
          <w:szCs w:val="24"/>
        </w:rPr>
        <w:t>kan</w:t>
      </w:r>
      <w:r w:rsidR="00CE461A" w:rsidRPr="002537F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E461A" w:rsidRPr="006A479E">
        <w:rPr>
          <w:rFonts w:ascii="Century Gothic" w:hAnsi="Century Gothic"/>
          <w:sz w:val="24"/>
          <w:szCs w:val="24"/>
        </w:rPr>
        <w:t>dit</w:t>
      </w:r>
      <w:r w:rsidR="00CE461A" w:rsidRPr="002537FA">
        <w:rPr>
          <w:rFonts w:ascii="Century Gothic" w:hAnsi="Century Gothic"/>
          <w:b/>
          <w:bCs/>
          <w:sz w:val="24"/>
          <w:szCs w:val="24"/>
        </w:rPr>
        <w:t xml:space="preserve"> ook</w:t>
      </w:r>
      <w:r w:rsidR="00CE461A" w:rsidRPr="002537FA">
        <w:rPr>
          <w:rFonts w:ascii="Century Gothic" w:hAnsi="Century Gothic"/>
          <w:sz w:val="24"/>
          <w:szCs w:val="24"/>
        </w:rPr>
        <w:t xml:space="preserve">. </w:t>
      </w:r>
      <w:r w:rsidR="00BA717D" w:rsidRPr="002537FA">
        <w:rPr>
          <w:rFonts w:ascii="Century Gothic" w:hAnsi="Century Gothic"/>
          <w:sz w:val="24"/>
          <w:szCs w:val="24"/>
        </w:rPr>
        <w:t xml:space="preserve">                                         </w:t>
      </w:r>
    </w:p>
    <w:p w14:paraId="31B56369" w14:textId="77777777" w:rsidR="00CE461A" w:rsidRPr="002537FA" w:rsidRDefault="00CE461A" w:rsidP="00CE461A">
      <w:pPr>
        <w:spacing w:after="0"/>
        <w:rPr>
          <w:rFonts w:ascii="Century Gothic" w:hAnsi="Century Gothic"/>
          <w:sz w:val="24"/>
          <w:szCs w:val="24"/>
        </w:rPr>
      </w:pPr>
    </w:p>
    <w:p w14:paraId="16B393F4" w14:textId="78992320" w:rsidR="00CE461A" w:rsidRPr="002537FA" w:rsidRDefault="002537FA" w:rsidP="00CE461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Kinderen die vasten moeten zich aan de </w:t>
      </w:r>
      <w:r w:rsidRPr="002537FA">
        <w:rPr>
          <w:rFonts w:ascii="Century Gothic" w:hAnsi="Century Gothic"/>
          <w:b/>
          <w:bCs/>
          <w:sz w:val="24"/>
          <w:szCs w:val="24"/>
        </w:rPr>
        <w:t>regels</w:t>
      </w:r>
      <w:r>
        <w:rPr>
          <w:rFonts w:ascii="Century Gothic" w:hAnsi="Century Gothic"/>
          <w:sz w:val="24"/>
          <w:szCs w:val="24"/>
        </w:rPr>
        <w:t xml:space="preserve"> houden van het schoolrestaurant.</w:t>
      </w:r>
    </w:p>
    <w:p w14:paraId="023FC532" w14:textId="77777777" w:rsidR="00CE461A" w:rsidRPr="002537FA" w:rsidRDefault="00CE461A" w:rsidP="00CE461A">
      <w:pPr>
        <w:spacing w:after="0"/>
        <w:rPr>
          <w:rFonts w:ascii="Century Gothic" w:hAnsi="Century Gothic"/>
          <w:sz w:val="24"/>
          <w:szCs w:val="24"/>
        </w:rPr>
      </w:pPr>
    </w:p>
    <w:p w14:paraId="7483DEA2" w14:textId="5661707A" w:rsidR="00942A3D" w:rsidRPr="002537FA" w:rsidRDefault="002537FA" w:rsidP="00CE46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Alle leerlingen volgen de </w:t>
      </w:r>
      <w:r w:rsidRPr="006A479E">
        <w:rPr>
          <w:rFonts w:ascii="Century Gothic" w:hAnsi="Century Gothic"/>
          <w:b/>
          <w:bCs/>
          <w:sz w:val="24"/>
          <w:szCs w:val="24"/>
        </w:rPr>
        <w:t>lessen</w:t>
      </w:r>
      <w:r>
        <w:rPr>
          <w:rFonts w:ascii="Century Gothic" w:hAnsi="Century Gothic"/>
          <w:sz w:val="24"/>
          <w:szCs w:val="24"/>
        </w:rPr>
        <w:t xml:space="preserve"> zoals altij</w:t>
      </w:r>
      <w:r w:rsidR="006A479E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.</w:t>
      </w:r>
    </w:p>
    <w:p w14:paraId="746FA025" w14:textId="77777777" w:rsidR="002537FA" w:rsidRDefault="002537FA" w:rsidP="00CE461A">
      <w:pPr>
        <w:rPr>
          <w:rFonts w:ascii="Century Gothic" w:hAnsi="Century Gothic"/>
          <w:sz w:val="24"/>
          <w:szCs w:val="24"/>
        </w:rPr>
      </w:pPr>
    </w:p>
    <w:p w14:paraId="5CFF50E5" w14:textId="4F7C73B4" w:rsidR="00CE461A" w:rsidRPr="002537FA" w:rsidRDefault="00CE461A" w:rsidP="00CE461A">
      <w:pPr>
        <w:rPr>
          <w:rFonts w:ascii="Century Gothic" w:hAnsi="Century Gothic"/>
          <w:sz w:val="24"/>
          <w:szCs w:val="24"/>
        </w:rPr>
      </w:pPr>
      <w:r w:rsidRPr="002537FA">
        <w:rPr>
          <w:rFonts w:ascii="Century Gothic" w:hAnsi="Century Gothic"/>
          <w:sz w:val="24"/>
          <w:szCs w:val="24"/>
        </w:rPr>
        <w:t>Vriendelijke groeten</w:t>
      </w:r>
    </w:p>
    <w:p w14:paraId="49CF57A7" w14:textId="4184DE3C" w:rsidR="00CE461A" w:rsidRPr="002537FA" w:rsidRDefault="00CE461A" w:rsidP="00CE461A">
      <w:pPr>
        <w:rPr>
          <w:rFonts w:ascii="Century Gothic" w:hAnsi="Century Gothic"/>
          <w:sz w:val="24"/>
          <w:szCs w:val="24"/>
        </w:rPr>
      </w:pPr>
      <w:r w:rsidRPr="002537FA">
        <w:rPr>
          <w:rFonts w:ascii="Century Gothic" w:hAnsi="Century Gothic"/>
          <w:sz w:val="24"/>
          <w:szCs w:val="24"/>
        </w:rPr>
        <w:t xml:space="preserve">De directie van </w:t>
      </w:r>
      <w:r w:rsidR="00942A3D" w:rsidRPr="002537FA">
        <w:rPr>
          <w:rFonts w:ascii="Century Gothic" w:hAnsi="Century Gothic"/>
          <w:sz w:val="24"/>
          <w:szCs w:val="24"/>
        </w:rPr>
        <w:t xml:space="preserve">De Lage </w:t>
      </w:r>
      <w:r w:rsidRPr="002537FA">
        <w:rPr>
          <w:rFonts w:ascii="Century Gothic" w:hAnsi="Century Gothic"/>
          <w:sz w:val="24"/>
          <w:szCs w:val="24"/>
        </w:rPr>
        <w:t xml:space="preserve">Kouter </w:t>
      </w:r>
    </w:p>
    <w:p w14:paraId="0BB7E5E4" w14:textId="4AE27D68" w:rsidR="00162FD5" w:rsidRPr="009109CF" w:rsidRDefault="00162FD5" w:rsidP="0004194F">
      <w:pPr>
        <w:tabs>
          <w:tab w:val="left" w:pos="336"/>
          <w:tab w:val="left" w:pos="828"/>
          <w:tab w:val="left" w:pos="1044"/>
          <w:tab w:val="left" w:pos="1260"/>
          <w:tab w:val="right" w:pos="9072"/>
        </w:tabs>
        <w:rPr>
          <w:rFonts w:ascii="Century Gothic" w:hAnsi="Century Gothic"/>
        </w:rPr>
      </w:pPr>
    </w:p>
    <w:sectPr w:rsidR="00162FD5" w:rsidRPr="009109CF" w:rsidSect="00F74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94" w:right="1127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7059" w14:textId="77777777" w:rsidR="00F74469" w:rsidRDefault="00F74469" w:rsidP="00BF71D5">
      <w:r>
        <w:separator/>
      </w:r>
    </w:p>
  </w:endnote>
  <w:endnote w:type="continuationSeparator" w:id="0">
    <w:p w14:paraId="49CCC559" w14:textId="77777777" w:rsidR="00F74469" w:rsidRDefault="00F74469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2AF3" w14:textId="77777777" w:rsidR="005A58AE" w:rsidRDefault="005A58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00A4" w14:textId="77777777" w:rsidR="005A58AE" w:rsidRDefault="005A58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847" w14:textId="77777777" w:rsidR="005A58AE" w:rsidRDefault="005A58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70CB" w14:textId="77777777" w:rsidR="00F74469" w:rsidRDefault="00F74469" w:rsidP="00BF71D5">
      <w:r>
        <w:separator/>
      </w:r>
    </w:p>
  </w:footnote>
  <w:footnote w:type="continuationSeparator" w:id="0">
    <w:p w14:paraId="7FE5FD62" w14:textId="77777777" w:rsidR="00F74469" w:rsidRDefault="00F74469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08C" w14:textId="77777777" w:rsidR="005A58AE" w:rsidRDefault="005A58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35688D2" wp14:editId="09CBD628">
          <wp:simplePos x="0" y="0"/>
          <wp:positionH relativeFrom="column">
            <wp:posOffset>-1080135</wp:posOffset>
          </wp:positionH>
          <wp:positionV relativeFrom="paragraph">
            <wp:posOffset>13063</wp:posOffset>
          </wp:positionV>
          <wp:extent cx="7563423" cy="1069048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6F2" w14:textId="77777777" w:rsidR="005A58AE" w:rsidRDefault="005A58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4F04"/>
    <w:multiLevelType w:val="hybridMultilevel"/>
    <w:tmpl w:val="67767278"/>
    <w:lvl w:ilvl="0" w:tplc="2850FF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9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04194F"/>
    <w:rsid w:val="00043A55"/>
    <w:rsid w:val="000674F1"/>
    <w:rsid w:val="000A342B"/>
    <w:rsid w:val="00162FD5"/>
    <w:rsid w:val="001E738F"/>
    <w:rsid w:val="002537FA"/>
    <w:rsid w:val="00260AE1"/>
    <w:rsid w:val="002E6932"/>
    <w:rsid w:val="0039452E"/>
    <w:rsid w:val="003D40EC"/>
    <w:rsid w:val="0045590F"/>
    <w:rsid w:val="004A63B3"/>
    <w:rsid w:val="004E0623"/>
    <w:rsid w:val="005106AD"/>
    <w:rsid w:val="00553A12"/>
    <w:rsid w:val="005A58AE"/>
    <w:rsid w:val="005F02DF"/>
    <w:rsid w:val="006122A1"/>
    <w:rsid w:val="006A2FC5"/>
    <w:rsid w:val="006A479E"/>
    <w:rsid w:val="006E051A"/>
    <w:rsid w:val="007152B5"/>
    <w:rsid w:val="00732E67"/>
    <w:rsid w:val="007C6485"/>
    <w:rsid w:val="00863FFC"/>
    <w:rsid w:val="008F02DA"/>
    <w:rsid w:val="009109CF"/>
    <w:rsid w:val="00942A3D"/>
    <w:rsid w:val="00953314"/>
    <w:rsid w:val="00A51C6B"/>
    <w:rsid w:val="00A92462"/>
    <w:rsid w:val="00AA1766"/>
    <w:rsid w:val="00B072F1"/>
    <w:rsid w:val="00B6735B"/>
    <w:rsid w:val="00B74C17"/>
    <w:rsid w:val="00BA717D"/>
    <w:rsid w:val="00BD0402"/>
    <w:rsid w:val="00BF71D5"/>
    <w:rsid w:val="00C61EF4"/>
    <w:rsid w:val="00C706F2"/>
    <w:rsid w:val="00CB746D"/>
    <w:rsid w:val="00CE461A"/>
    <w:rsid w:val="00D36555"/>
    <w:rsid w:val="00D50E44"/>
    <w:rsid w:val="00D83FE5"/>
    <w:rsid w:val="00DA6F84"/>
    <w:rsid w:val="00E27972"/>
    <w:rsid w:val="00EB271F"/>
    <w:rsid w:val="00EE4943"/>
    <w:rsid w:val="00F03D41"/>
    <w:rsid w:val="00F15815"/>
    <w:rsid w:val="00F71772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docId w15:val="{1EDEE77D-F5A2-42D0-AEC3-ADA82695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Lijstalinea">
    <w:name w:val="List Paragraph"/>
    <w:basedOn w:val="Standaard"/>
    <w:uiPriority w:val="34"/>
    <w:qFormat/>
    <w:rsid w:val="00CE461A"/>
    <w:pPr>
      <w:ind w:left="720"/>
      <w:contextualSpacing/>
    </w:pPr>
    <w:rPr>
      <w:rFonts w:eastAsiaTheme="minorEastAsia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4920-FDC5-415B-ABA2-5585750A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Desseyn</dc:creator>
  <cp:lastModifiedBy>Vanneste Jolien</cp:lastModifiedBy>
  <cp:revision>2</cp:revision>
  <cp:lastPrinted>2021-03-26T09:54:00Z</cp:lastPrinted>
  <dcterms:created xsi:type="dcterms:W3CDTF">2024-02-28T10:35:00Z</dcterms:created>
  <dcterms:modified xsi:type="dcterms:W3CDTF">2024-02-28T10:35:00Z</dcterms:modified>
</cp:coreProperties>
</file>