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B68A" w14:textId="77777777" w:rsidR="003E78D6" w:rsidRDefault="003E78D6" w:rsidP="009109CF">
      <w:pPr>
        <w:jc w:val="right"/>
        <w:rPr>
          <w:rFonts w:ascii="Century Gothic" w:hAnsi="Century Gothic"/>
        </w:rPr>
      </w:pPr>
    </w:p>
    <w:p w14:paraId="65AD03D7" w14:textId="0A24CBBC" w:rsidR="009109CF" w:rsidRDefault="4B22593D" w:rsidP="4B22593D">
      <w:pPr>
        <w:jc w:val="right"/>
        <w:rPr>
          <w:rFonts w:ascii="Century Gothic" w:hAnsi="Century Gothic"/>
          <w:noProof/>
        </w:rPr>
      </w:pPr>
      <w:r w:rsidRPr="4B22593D">
        <w:rPr>
          <w:rFonts w:ascii="Century Gothic" w:hAnsi="Century Gothic"/>
        </w:rPr>
        <w:t xml:space="preserve">Kortrijk, </w:t>
      </w:r>
      <w:r w:rsidR="00BD7060">
        <w:rPr>
          <w:rFonts w:ascii="Century Gothic" w:hAnsi="Century Gothic"/>
        </w:rPr>
        <w:t>13 december 2023</w:t>
      </w:r>
    </w:p>
    <w:p w14:paraId="3C0EB9B2" w14:textId="7600A5A3" w:rsidR="005C4511" w:rsidRDefault="005C4511" w:rsidP="005C4511">
      <w:pPr>
        <w:rPr>
          <w:rFonts w:ascii="Century Gothic" w:hAnsi="Century Gothic"/>
        </w:rPr>
      </w:pPr>
    </w:p>
    <w:p w14:paraId="6DE12AA1" w14:textId="075C00C0" w:rsidR="005C4511" w:rsidRPr="000538DE" w:rsidRDefault="00BD7060" w:rsidP="0051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Teambuilding 5 KM </w:t>
      </w:r>
    </w:p>
    <w:p w14:paraId="73A9764D" w14:textId="3AB82CF9" w:rsidR="005C4511" w:rsidRDefault="005C4511" w:rsidP="005C4511">
      <w:pPr>
        <w:jc w:val="right"/>
        <w:rPr>
          <w:rFonts w:ascii="Century Gothic" w:hAnsi="Century Gothic"/>
        </w:rPr>
      </w:pPr>
    </w:p>
    <w:p w14:paraId="06509DB3" w14:textId="7D5BFD9E" w:rsidR="00BD7060" w:rsidRDefault="005C4511" w:rsidP="00BD7060">
      <w:pPr>
        <w:rPr>
          <w:rFonts w:ascii="Century Gothic" w:hAnsi="Century Gothic"/>
          <w:sz w:val="24"/>
          <w:szCs w:val="24"/>
        </w:rPr>
      </w:pPr>
      <w:r w:rsidRPr="000538DE">
        <w:rPr>
          <w:rFonts w:ascii="Century Gothic" w:hAnsi="Century Gothic"/>
          <w:sz w:val="24"/>
          <w:szCs w:val="24"/>
        </w:rPr>
        <w:t>Beste ouder(s), verantwoordelijke(n), beste leerling</w:t>
      </w:r>
    </w:p>
    <w:p w14:paraId="00DFDDE0" w14:textId="77777777" w:rsidR="00BD7060" w:rsidRPr="008A4114" w:rsidRDefault="00BD7060" w:rsidP="00BD7060">
      <w:pPr>
        <w:rPr>
          <w:rFonts w:ascii="Century Gothic" w:hAnsi="Century Gothic"/>
          <w:sz w:val="24"/>
          <w:szCs w:val="24"/>
        </w:rPr>
      </w:pPr>
    </w:p>
    <w:p w14:paraId="5DBE90A0" w14:textId="00EB9CBB" w:rsidR="00BD7060" w:rsidRDefault="00BD7060" w:rsidP="00BD7060">
      <w:pPr>
        <w:rPr>
          <w:rFonts w:ascii="Century Gothic" w:hAnsi="Century Gothic"/>
          <w:sz w:val="24"/>
          <w:szCs w:val="24"/>
        </w:rPr>
      </w:pPr>
      <w:r w:rsidRPr="008A4114">
        <w:rPr>
          <w:rFonts w:ascii="Century Gothic" w:hAnsi="Century Gothic"/>
          <w:sz w:val="24"/>
          <w:szCs w:val="24"/>
        </w:rPr>
        <w:t xml:space="preserve">Zoals </w:t>
      </w:r>
      <w:r>
        <w:rPr>
          <w:rFonts w:ascii="Century Gothic" w:hAnsi="Century Gothic"/>
          <w:sz w:val="24"/>
          <w:szCs w:val="24"/>
        </w:rPr>
        <w:t xml:space="preserve">we jullie op de </w:t>
      </w:r>
      <w:proofErr w:type="spellStart"/>
      <w:r>
        <w:rPr>
          <w:rFonts w:ascii="Century Gothic" w:hAnsi="Century Gothic"/>
          <w:sz w:val="24"/>
          <w:szCs w:val="24"/>
        </w:rPr>
        <w:t>info-avond</w:t>
      </w:r>
      <w:proofErr w:type="spellEnd"/>
      <w:r>
        <w:rPr>
          <w:rFonts w:ascii="Century Gothic" w:hAnsi="Century Gothic"/>
          <w:sz w:val="24"/>
          <w:szCs w:val="24"/>
        </w:rPr>
        <w:t xml:space="preserve"> vertelden,</w:t>
      </w:r>
      <w:r w:rsidRPr="008A411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gaan wij op donderdag 18 en vrijdag 19 januari 2024 op teambuilding met alle leerlingen van 5</w:t>
      </w:r>
      <w:r w:rsidR="001825D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KM.</w:t>
      </w:r>
    </w:p>
    <w:p w14:paraId="72BF3798" w14:textId="62E0602C" w:rsidR="00BD7060" w:rsidRPr="008A4114" w:rsidRDefault="00BD7060" w:rsidP="00BD7060">
      <w:pPr>
        <w:rPr>
          <w:rFonts w:ascii="Century Gothic" w:hAnsi="Century Gothic"/>
          <w:sz w:val="24"/>
          <w:szCs w:val="24"/>
        </w:rPr>
      </w:pPr>
      <w:r w:rsidRPr="008A4114">
        <w:rPr>
          <w:rFonts w:ascii="Century Gothic" w:hAnsi="Century Gothic"/>
          <w:sz w:val="24"/>
          <w:szCs w:val="24"/>
        </w:rPr>
        <w:t>Deze</w:t>
      </w:r>
      <w:r>
        <w:rPr>
          <w:rFonts w:ascii="Century Gothic" w:hAnsi="Century Gothic"/>
          <w:sz w:val="24"/>
          <w:szCs w:val="24"/>
        </w:rPr>
        <w:t xml:space="preserve"> uitstap is een </w:t>
      </w:r>
      <w:r w:rsidRPr="008A4114">
        <w:rPr>
          <w:rFonts w:ascii="Century Gothic" w:hAnsi="Century Gothic"/>
          <w:sz w:val="24"/>
          <w:szCs w:val="24"/>
        </w:rPr>
        <w:t xml:space="preserve">voorbereiding op </w:t>
      </w:r>
      <w:r>
        <w:rPr>
          <w:rFonts w:ascii="Century Gothic" w:hAnsi="Century Gothic"/>
          <w:sz w:val="24"/>
          <w:szCs w:val="24"/>
        </w:rPr>
        <w:t>ons buitenlands project naar Malta</w:t>
      </w:r>
      <w:r w:rsidRPr="008A4114">
        <w:rPr>
          <w:rFonts w:ascii="Century Gothic" w:hAnsi="Century Gothic"/>
          <w:sz w:val="24"/>
          <w:szCs w:val="24"/>
        </w:rPr>
        <w:t>.</w:t>
      </w:r>
    </w:p>
    <w:p w14:paraId="2CC4AA85" w14:textId="77777777" w:rsidR="00BD7060" w:rsidRDefault="00BD7060" w:rsidP="00BD7060">
      <w:pPr>
        <w:rPr>
          <w:rFonts w:ascii="Century Gothic" w:hAnsi="Century Gothic"/>
          <w:sz w:val="24"/>
          <w:szCs w:val="24"/>
        </w:rPr>
      </w:pPr>
      <w:r w:rsidRPr="008A4114">
        <w:rPr>
          <w:rFonts w:ascii="Century Gothic" w:hAnsi="Century Gothic"/>
          <w:sz w:val="24"/>
          <w:szCs w:val="24"/>
        </w:rPr>
        <w:t>Via deze brief willen we alle praktische informatie even op een rijtje zetten.</w:t>
      </w:r>
    </w:p>
    <w:p w14:paraId="0FCE842A" w14:textId="449E5807" w:rsidR="00BD7060" w:rsidRPr="00383C2F" w:rsidRDefault="00BD7060" w:rsidP="00BD7060">
      <w:pPr>
        <w:pStyle w:val="Lijstalinea"/>
        <w:numPr>
          <w:ilvl w:val="0"/>
          <w:numId w:val="3"/>
        </w:numPr>
        <w:rPr>
          <w:rFonts w:ascii="Century Gothic" w:hAnsi="Century Gothic"/>
          <w:sz w:val="24"/>
          <w:szCs w:val="24"/>
          <w:lang w:val="nl-NL"/>
        </w:rPr>
      </w:pPr>
      <w:r w:rsidRPr="00383C2F">
        <w:rPr>
          <w:rFonts w:ascii="Century Gothic" w:hAnsi="Century Gothic"/>
          <w:sz w:val="24"/>
          <w:szCs w:val="24"/>
        </w:rPr>
        <w:t xml:space="preserve">We verzamelen op </w:t>
      </w:r>
      <w:r>
        <w:rPr>
          <w:rFonts w:ascii="Century Gothic" w:hAnsi="Century Gothic"/>
          <w:sz w:val="24"/>
          <w:szCs w:val="24"/>
        </w:rPr>
        <w:t xml:space="preserve">donderdagochtend 18 januari op school. </w:t>
      </w:r>
      <w:r w:rsidR="00FD595B">
        <w:rPr>
          <w:rFonts w:ascii="Century Gothic" w:hAnsi="Century Gothic"/>
          <w:sz w:val="24"/>
          <w:szCs w:val="24"/>
        </w:rPr>
        <w:t>Door de nieuwe regeling van De Lijn zullen we het exacte uur pas later kunnen meegeven (reken op 7.30 u. – 7.45 u.)</w:t>
      </w:r>
    </w:p>
    <w:p w14:paraId="00B0FC8E" w14:textId="77777777" w:rsidR="00BD7060" w:rsidRDefault="00BD7060" w:rsidP="00BD7060">
      <w:pPr>
        <w:pStyle w:val="Lijstalinea"/>
        <w:numPr>
          <w:ilvl w:val="0"/>
          <w:numId w:val="3"/>
        </w:numPr>
        <w:rPr>
          <w:rFonts w:ascii="Century Gothic" w:hAnsi="Century Gothic"/>
          <w:sz w:val="24"/>
          <w:szCs w:val="24"/>
          <w:lang w:val="nl-NL"/>
        </w:rPr>
      </w:pPr>
      <w:r w:rsidRPr="00255B8D">
        <w:rPr>
          <w:rFonts w:ascii="Century Gothic" w:hAnsi="Century Gothic"/>
          <w:sz w:val="24"/>
          <w:szCs w:val="24"/>
        </w:rPr>
        <w:t xml:space="preserve">We trekken met de trein naar </w:t>
      </w:r>
      <w:r>
        <w:rPr>
          <w:rFonts w:ascii="Century Gothic" w:hAnsi="Century Gothic"/>
          <w:sz w:val="24"/>
          <w:szCs w:val="24"/>
          <w:lang w:val="nl-NL"/>
        </w:rPr>
        <w:t xml:space="preserve">Ieper, waar we dan te voet tot aan </w:t>
      </w:r>
      <w:proofErr w:type="spellStart"/>
      <w:r>
        <w:rPr>
          <w:rFonts w:ascii="Century Gothic" w:hAnsi="Century Gothic"/>
          <w:sz w:val="24"/>
          <w:szCs w:val="24"/>
          <w:lang w:val="nl-NL"/>
        </w:rPr>
        <w:t>Dikkebus</w:t>
      </w:r>
      <w:proofErr w:type="spellEnd"/>
      <w:r>
        <w:rPr>
          <w:rFonts w:ascii="Century Gothic" w:hAnsi="Century Gothic"/>
          <w:sz w:val="24"/>
          <w:szCs w:val="24"/>
          <w:lang w:val="nl-NL"/>
        </w:rPr>
        <w:t xml:space="preserve"> wandelen. </w:t>
      </w:r>
    </w:p>
    <w:p w14:paraId="20D57707" w14:textId="766FE9AD" w:rsidR="00BD7060" w:rsidRPr="00255B8D" w:rsidRDefault="00BD7060" w:rsidP="00BD7060">
      <w:pPr>
        <w:pStyle w:val="Lijstalinea"/>
        <w:numPr>
          <w:ilvl w:val="0"/>
          <w:numId w:val="3"/>
        </w:numPr>
        <w:rPr>
          <w:rFonts w:ascii="Century Gothic" w:hAnsi="Century Gothic"/>
          <w:sz w:val="24"/>
          <w:szCs w:val="24"/>
          <w:lang w:val="nl-NL"/>
        </w:rPr>
      </w:pPr>
      <w:r w:rsidRPr="00255B8D">
        <w:rPr>
          <w:rFonts w:ascii="Century Gothic" w:hAnsi="Century Gothic"/>
          <w:sz w:val="24"/>
          <w:szCs w:val="24"/>
          <w:lang w:val="nl-NL"/>
        </w:rPr>
        <w:t xml:space="preserve">We komen terug aan op </w:t>
      </w:r>
      <w:r>
        <w:rPr>
          <w:rFonts w:ascii="Century Gothic" w:hAnsi="Century Gothic"/>
          <w:sz w:val="24"/>
          <w:szCs w:val="24"/>
          <w:lang w:val="nl-NL"/>
        </w:rPr>
        <w:t>vrijdag</w:t>
      </w:r>
      <w:r w:rsidRPr="00255B8D">
        <w:rPr>
          <w:rFonts w:ascii="Century Gothic" w:hAnsi="Century Gothic"/>
          <w:sz w:val="24"/>
          <w:szCs w:val="24"/>
          <w:lang w:val="nl-NL"/>
        </w:rPr>
        <w:t xml:space="preserve"> </w:t>
      </w:r>
      <w:r>
        <w:rPr>
          <w:rFonts w:ascii="Century Gothic" w:hAnsi="Century Gothic"/>
          <w:sz w:val="24"/>
          <w:szCs w:val="24"/>
          <w:lang w:val="nl-NL"/>
        </w:rPr>
        <w:t>19 januari</w:t>
      </w:r>
      <w:r w:rsidRPr="00255B8D">
        <w:rPr>
          <w:rFonts w:ascii="Century Gothic" w:hAnsi="Century Gothic"/>
          <w:sz w:val="24"/>
          <w:szCs w:val="24"/>
          <w:lang w:val="nl-NL"/>
        </w:rPr>
        <w:t xml:space="preserve"> om </w:t>
      </w:r>
      <w:r>
        <w:rPr>
          <w:rFonts w:ascii="Century Gothic" w:hAnsi="Century Gothic"/>
          <w:sz w:val="24"/>
          <w:szCs w:val="24"/>
          <w:lang w:val="nl-NL"/>
        </w:rPr>
        <w:t>14.50</w:t>
      </w:r>
      <w:r w:rsidRPr="00255B8D">
        <w:rPr>
          <w:rFonts w:ascii="Century Gothic" w:hAnsi="Century Gothic"/>
          <w:sz w:val="24"/>
          <w:szCs w:val="24"/>
          <w:lang w:val="nl-NL"/>
        </w:rPr>
        <w:t xml:space="preserve"> u. aan het station in Kortrijk</w:t>
      </w:r>
      <w:r>
        <w:rPr>
          <w:rFonts w:ascii="Century Gothic" w:hAnsi="Century Gothic"/>
          <w:sz w:val="24"/>
          <w:szCs w:val="24"/>
          <w:lang w:val="nl-NL"/>
        </w:rPr>
        <w:t>.</w:t>
      </w:r>
    </w:p>
    <w:p w14:paraId="38441E29" w14:textId="36C901D0" w:rsidR="00BD7060" w:rsidRDefault="00BD7060" w:rsidP="00BD7060">
      <w:pPr>
        <w:pStyle w:val="Kop1"/>
        <w:rPr>
          <w:rFonts w:ascii="Century Gothic" w:hAnsi="Century Gothic"/>
          <w:b w:val="0"/>
          <w:sz w:val="24"/>
          <w:szCs w:val="24"/>
          <w:lang w:val="nl-NL"/>
        </w:rPr>
      </w:pPr>
      <w:r>
        <w:rPr>
          <w:rFonts w:ascii="Century Gothic" w:hAnsi="Century Gothic"/>
          <w:b w:val="0"/>
          <w:sz w:val="24"/>
          <w:szCs w:val="24"/>
          <w:lang w:val="nl-NL"/>
        </w:rPr>
        <w:t xml:space="preserve">Deze teambuildingsactiviteit wordt volledig gesubsidieerd door Erasmus+ en Epos. De leerlingen hoeven dus niets te betalen voor deze </w:t>
      </w:r>
      <w:r w:rsidR="00FD595B">
        <w:rPr>
          <w:rFonts w:ascii="Century Gothic" w:hAnsi="Century Gothic"/>
          <w:b w:val="0"/>
          <w:sz w:val="24"/>
          <w:szCs w:val="24"/>
          <w:lang w:val="nl-NL"/>
        </w:rPr>
        <w:t>2-daagse</w:t>
      </w:r>
      <w:r>
        <w:rPr>
          <w:rFonts w:ascii="Century Gothic" w:hAnsi="Century Gothic"/>
          <w:b w:val="0"/>
          <w:sz w:val="24"/>
          <w:szCs w:val="24"/>
          <w:lang w:val="nl-NL"/>
        </w:rPr>
        <w:t xml:space="preserve"> </w:t>
      </w:r>
      <w:r w:rsidRPr="008A4114">
        <w:rPr>
          <w:rFonts w:ascii="Century Gothic" w:hAnsi="Century Gothic"/>
          <w:b w:val="0"/>
          <w:sz w:val="24"/>
          <w:szCs w:val="24"/>
          <w:lang w:val="nl-NL"/>
        </w:rPr>
        <w:sym w:font="Wingdings" w:char="F04A"/>
      </w:r>
      <w:r>
        <w:rPr>
          <w:rFonts w:ascii="Century Gothic" w:hAnsi="Century Gothic"/>
          <w:b w:val="0"/>
          <w:sz w:val="24"/>
          <w:szCs w:val="24"/>
          <w:lang w:val="nl-NL"/>
        </w:rPr>
        <w:t xml:space="preserve">! </w:t>
      </w:r>
    </w:p>
    <w:p w14:paraId="2845EF56" w14:textId="5C83774F" w:rsidR="00BD7060" w:rsidRPr="00845D1B" w:rsidRDefault="00BD7060" w:rsidP="00BD7060">
      <w:pPr>
        <w:pStyle w:val="Kop1"/>
        <w:rPr>
          <w:rFonts w:ascii="Century Gothic" w:hAnsi="Century Gothic"/>
          <w:b w:val="0"/>
          <w:sz w:val="24"/>
          <w:szCs w:val="24"/>
          <w:lang w:val="nl-NL"/>
        </w:rPr>
      </w:pPr>
      <w:r>
        <w:rPr>
          <w:rFonts w:ascii="Century Gothic" w:hAnsi="Century Gothic"/>
          <w:b w:val="0"/>
          <w:sz w:val="24"/>
          <w:szCs w:val="24"/>
          <w:lang w:val="nl-NL"/>
        </w:rPr>
        <w:t xml:space="preserve">Wij, directie en leerkrachten, vinden deze </w:t>
      </w:r>
      <w:r w:rsidR="00FD595B">
        <w:rPr>
          <w:rFonts w:ascii="Century Gothic" w:hAnsi="Century Gothic"/>
          <w:b w:val="0"/>
          <w:sz w:val="24"/>
          <w:szCs w:val="24"/>
          <w:lang w:val="nl-NL"/>
        </w:rPr>
        <w:t>teambuilding</w:t>
      </w:r>
      <w:r>
        <w:rPr>
          <w:rFonts w:ascii="Century Gothic" w:hAnsi="Century Gothic"/>
          <w:b w:val="0"/>
          <w:sz w:val="24"/>
          <w:szCs w:val="24"/>
          <w:lang w:val="nl-NL"/>
        </w:rPr>
        <w:t xml:space="preserve"> een heel belangrijke voorbereiding voor </w:t>
      </w:r>
      <w:r w:rsidR="00FD595B">
        <w:rPr>
          <w:rFonts w:ascii="Century Gothic" w:hAnsi="Century Gothic"/>
          <w:b w:val="0"/>
          <w:sz w:val="24"/>
          <w:szCs w:val="24"/>
          <w:lang w:val="nl-NL"/>
        </w:rPr>
        <w:t>het buitenlands project</w:t>
      </w:r>
      <w:r>
        <w:rPr>
          <w:rFonts w:ascii="Century Gothic" w:hAnsi="Century Gothic"/>
          <w:b w:val="0"/>
          <w:sz w:val="24"/>
          <w:szCs w:val="24"/>
          <w:lang w:val="nl-NL"/>
        </w:rPr>
        <w:t xml:space="preserve">. Deze </w:t>
      </w:r>
      <w:r w:rsidR="00FD595B">
        <w:rPr>
          <w:rFonts w:ascii="Century Gothic" w:hAnsi="Century Gothic"/>
          <w:b w:val="0"/>
          <w:sz w:val="24"/>
          <w:szCs w:val="24"/>
          <w:lang w:val="nl-NL"/>
        </w:rPr>
        <w:t>uitstap</w:t>
      </w:r>
      <w:r>
        <w:rPr>
          <w:rFonts w:ascii="Century Gothic" w:hAnsi="Century Gothic"/>
          <w:b w:val="0"/>
          <w:sz w:val="24"/>
          <w:szCs w:val="24"/>
          <w:lang w:val="nl-NL"/>
        </w:rPr>
        <w:t xml:space="preserve"> wordt dan ook als een verplichte activiteit gezien. </w:t>
      </w:r>
    </w:p>
    <w:p w14:paraId="1DFB8FB5" w14:textId="77777777" w:rsidR="00BD7060" w:rsidRPr="00845D1B" w:rsidRDefault="00BD7060" w:rsidP="00BD70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Mochten</w:t>
      </w:r>
      <w:r w:rsidRPr="00845D1B">
        <w:rPr>
          <w:rFonts w:ascii="Century Gothic" w:hAnsi="Century Gothic"/>
          <w:sz w:val="24"/>
          <w:szCs w:val="24"/>
        </w:rPr>
        <w:t xml:space="preserve"> er nog vragen zijn,</w:t>
      </w:r>
      <w:r>
        <w:rPr>
          <w:rFonts w:ascii="Century Gothic" w:hAnsi="Century Gothic"/>
          <w:sz w:val="24"/>
          <w:szCs w:val="24"/>
        </w:rPr>
        <w:t xml:space="preserve"> dan</w:t>
      </w:r>
      <w:r w:rsidRPr="00845D1B">
        <w:rPr>
          <w:rFonts w:ascii="Century Gothic" w:hAnsi="Century Gothic"/>
          <w:sz w:val="24"/>
          <w:szCs w:val="24"/>
        </w:rPr>
        <w:t xml:space="preserve"> mag je steeds contact opnemen met de </w:t>
      </w:r>
      <w:r>
        <w:rPr>
          <w:rFonts w:ascii="Century Gothic" w:hAnsi="Century Gothic"/>
          <w:sz w:val="24"/>
          <w:szCs w:val="24"/>
        </w:rPr>
        <w:t>klas</w:t>
      </w:r>
      <w:r w:rsidRPr="00845D1B">
        <w:rPr>
          <w:rFonts w:ascii="Century Gothic" w:hAnsi="Century Gothic"/>
          <w:sz w:val="24"/>
          <w:szCs w:val="24"/>
        </w:rPr>
        <w:t xml:space="preserve">titularis. </w:t>
      </w:r>
    </w:p>
    <w:p w14:paraId="56C4E7F2" w14:textId="77777777" w:rsidR="00BD7060" w:rsidRPr="00845D1B" w:rsidRDefault="00BD7060" w:rsidP="00BD7060">
      <w:pPr>
        <w:rPr>
          <w:rFonts w:ascii="Century Gothic" w:hAnsi="Century Gothic"/>
          <w:sz w:val="24"/>
          <w:szCs w:val="24"/>
        </w:rPr>
      </w:pPr>
    </w:p>
    <w:p w14:paraId="5B031CE8" w14:textId="77777777" w:rsidR="00BD7060" w:rsidRDefault="00BD7060" w:rsidP="00BD7060">
      <w:pPr>
        <w:rPr>
          <w:rFonts w:ascii="Century Gothic" w:hAnsi="Century Gothic"/>
          <w:sz w:val="24"/>
          <w:szCs w:val="24"/>
        </w:rPr>
      </w:pPr>
      <w:r w:rsidRPr="00845D1B">
        <w:rPr>
          <w:rFonts w:ascii="Century Gothic" w:hAnsi="Century Gothic"/>
          <w:sz w:val="24"/>
          <w:szCs w:val="24"/>
        </w:rPr>
        <w:t>Vriendelijke groeten</w:t>
      </w:r>
    </w:p>
    <w:p w14:paraId="2178E300" w14:textId="77777777" w:rsidR="00BD7060" w:rsidRPr="00845D1B" w:rsidRDefault="00BD7060" w:rsidP="00BD70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directie en leerkrachten van 5 KM.</w:t>
      </w:r>
    </w:p>
    <w:sectPr w:rsidR="00BD7060" w:rsidRPr="00845D1B" w:rsidSect="005163C5">
      <w:headerReference w:type="default" r:id="rId7"/>
      <w:pgSz w:w="11900" w:h="16840"/>
      <w:pgMar w:top="2410" w:right="1127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A6EE" w14:textId="77777777" w:rsidR="00373B33" w:rsidRDefault="00373B33" w:rsidP="00BF71D5">
      <w:r>
        <w:separator/>
      </w:r>
    </w:p>
  </w:endnote>
  <w:endnote w:type="continuationSeparator" w:id="0">
    <w:p w14:paraId="103037CF" w14:textId="77777777" w:rsidR="00373B33" w:rsidRDefault="00373B33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7298" w14:textId="77777777" w:rsidR="00373B33" w:rsidRDefault="00373B33" w:rsidP="00BF71D5">
      <w:r>
        <w:separator/>
      </w:r>
    </w:p>
  </w:footnote>
  <w:footnote w:type="continuationSeparator" w:id="0">
    <w:p w14:paraId="7807FF9F" w14:textId="77777777" w:rsidR="00373B33" w:rsidRDefault="00373B33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C4140E" w:rsidR="00BF71D5" w:rsidRDefault="00232B26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DF5FE8" wp14:editId="683B81E1">
          <wp:simplePos x="0" y="0"/>
          <wp:positionH relativeFrom="column">
            <wp:posOffset>-958850</wp:posOffset>
          </wp:positionH>
          <wp:positionV relativeFrom="paragraph">
            <wp:posOffset>1663700</wp:posOffset>
          </wp:positionV>
          <wp:extent cx="2101850" cy="440055"/>
          <wp:effectExtent l="0" t="0" r="0" b="0"/>
          <wp:wrapThrough wrapText="bothSides">
            <wp:wrapPolygon edited="0">
              <wp:start x="0" y="0"/>
              <wp:lineTo x="0" y="20571"/>
              <wp:lineTo x="21339" y="20571"/>
              <wp:lineTo x="21339" y="0"/>
              <wp:lineTo x="0" y="0"/>
            </wp:wrapPolygon>
          </wp:wrapThrough>
          <wp:docPr id="787924617" name="Afbeelding 1" descr="Afbeelding met tekst, Lettertype, Elektrisch blauw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924617" name="Afbeelding 1" descr="Afbeelding met tekst, Lettertype, Elektrisch blauw, schermopnam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D96339F" wp14:editId="03978E52">
          <wp:simplePos x="0" y="0"/>
          <wp:positionH relativeFrom="column">
            <wp:posOffset>1143000</wp:posOffset>
          </wp:positionH>
          <wp:positionV relativeFrom="paragraph">
            <wp:posOffset>1631950</wp:posOffset>
          </wp:positionV>
          <wp:extent cx="615950" cy="615950"/>
          <wp:effectExtent l="0" t="0" r="0" b="0"/>
          <wp:wrapThrough wrapText="bothSides">
            <wp:wrapPolygon edited="0">
              <wp:start x="0" y="0"/>
              <wp:lineTo x="0" y="20709"/>
              <wp:lineTo x="20709" y="20709"/>
              <wp:lineTo x="20709" y="0"/>
              <wp:lineTo x="0" y="0"/>
            </wp:wrapPolygon>
          </wp:wrapThrough>
          <wp:docPr id="1234735365" name="Afbeelding 3" descr="Logo's - Epos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's - Epos Vlaande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1D5"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1529194457" name="Afbeelding 1529194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8D1"/>
    <w:multiLevelType w:val="hybridMultilevel"/>
    <w:tmpl w:val="C6A8C0AA"/>
    <w:lvl w:ilvl="0" w:tplc="FCC0DFBC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B93D82"/>
    <w:multiLevelType w:val="hybridMultilevel"/>
    <w:tmpl w:val="E4148884"/>
    <w:lvl w:ilvl="0" w:tplc="A4D6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00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2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3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03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0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2440"/>
    <w:multiLevelType w:val="hybridMultilevel"/>
    <w:tmpl w:val="B6BE1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7720">
    <w:abstractNumId w:val="1"/>
  </w:num>
  <w:num w:numId="2" w16cid:durableId="190799807">
    <w:abstractNumId w:val="0"/>
  </w:num>
  <w:num w:numId="3" w16cid:durableId="4923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50FE5"/>
    <w:rsid w:val="000538DE"/>
    <w:rsid w:val="00077DFB"/>
    <w:rsid w:val="000B6473"/>
    <w:rsid w:val="000D3C28"/>
    <w:rsid w:val="001356B5"/>
    <w:rsid w:val="00162FD5"/>
    <w:rsid w:val="00170193"/>
    <w:rsid w:val="001825D9"/>
    <w:rsid w:val="001E738F"/>
    <w:rsid w:val="001E74F0"/>
    <w:rsid w:val="001F6974"/>
    <w:rsid w:val="00232B26"/>
    <w:rsid w:val="00277B64"/>
    <w:rsid w:val="00286A81"/>
    <w:rsid w:val="00331AE0"/>
    <w:rsid w:val="00362C81"/>
    <w:rsid w:val="00373B33"/>
    <w:rsid w:val="00377473"/>
    <w:rsid w:val="003847AE"/>
    <w:rsid w:val="0039452E"/>
    <w:rsid w:val="003D40EC"/>
    <w:rsid w:val="003E78D6"/>
    <w:rsid w:val="0045590F"/>
    <w:rsid w:val="004A63B3"/>
    <w:rsid w:val="004D7847"/>
    <w:rsid w:val="005163C5"/>
    <w:rsid w:val="0053726C"/>
    <w:rsid w:val="00553A12"/>
    <w:rsid w:val="005A58AE"/>
    <w:rsid w:val="005C4511"/>
    <w:rsid w:val="00602988"/>
    <w:rsid w:val="00791121"/>
    <w:rsid w:val="007C6485"/>
    <w:rsid w:val="007F57DF"/>
    <w:rsid w:val="008F02DA"/>
    <w:rsid w:val="009109CF"/>
    <w:rsid w:val="00946185"/>
    <w:rsid w:val="00953314"/>
    <w:rsid w:val="00972A80"/>
    <w:rsid w:val="009B4A0F"/>
    <w:rsid w:val="009C6818"/>
    <w:rsid w:val="00A1350D"/>
    <w:rsid w:val="00A51C6B"/>
    <w:rsid w:val="00AA1766"/>
    <w:rsid w:val="00AE6E9F"/>
    <w:rsid w:val="00AF66EB"/>
    <w:rsid w:val="00B30B7B"/>
    <w:rsid w:val="00B54C03"/>
    <w:rsid w:val="00B80FEB"/>
    <w:rsid w:val="00B92029"/>
    <w:rsid w:val="00BD0402"/>
    <w:rsid w:val="00BD7060"/>
    <w:rsid w:val="00BF71D5"/>
    <w:rsid w:val="00C62D6A"/>
    <w:rsid w:val="00C706F2"/>
    <w:rsid w:val="00C916BB"/>
    <w:rsid w:val="00D806C2"/>
    <w:rsid w:val="00DA449D"/>
    <w:rsid w:val="00E27972"/>
    <w:rsid w:val="00E54D47"/>
    <w:rsid w:val="00EB271F"/>
    <w:rsid w:val="00EC1F1A"/>
    <w:rsid w:val="00EE4943"/>
    <w:rsid w:val="00F03D41"/>
    <w:rsid w:val="00F776D8"/>
    <w:rsid w:val="00FB2F84"/>
    <w:rsid w:val="00FD595B"/>
    <w:rsid w:val="4B22593D"/>
    <w:rsid w:val="61FC1202"/>
    <w:rsid w:val="715CBF5B"/>
    <w:rsid w:val="75EFD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96093613-2054-4CC2-9ED5-FAB151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BD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C4511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D706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Vanneste Jolien</cp:lastModifiedBy>
  <cp:revision>2</cp:revision>
  <dcterms:created xsi:type="dcterms:W3CDTF">2023-12-18T12:34:00Z</dcterms:created>
  <dcterms:modified xsi:type="dcterms:W3CDTF">2023-12-18T12:34:00Z</dcterms:modified>
</cp:coreProperties>
</file>