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38938" w14:textId="56E98906" w:rsidR="00C937F3" w:rsidRPr="00703C2D" w:rsidRDefault="00C937F3" w:rsidP="00C937F3">
      <w:pPr>
        <w:jc w:val="right"/>
        <w:rPr>
          <w:rFonts w:ascii="Century Gothic" w:hAnsi="Century Gothic"/>
        </w:rPr>
      </w:pPr>
      <w:r w:rsidRPr="00703C2D">
        <w:rPr>
          <w:rFonts w:ascii="Century Gothic" w:hAnsi="Century Gothic"/>
        </w:rPr>
        <w:t xml:space="preserve">Kortrijk, </w:t>
      </w:r>
      <w:r w:rsidRPr="00703C2D">
        <w:rPr>
          <w:rFonts w:ascii="Century Gothic" w:hAnsi="Century Gothic"/>
        </w:rPr>
        <w:fldChar w:fldCharType="begin"/>
      </w:r>
      <w:r w:rsidRPr="00703C2D">
        <w:rPr>
          <w:rFonts w:ascii="Century Gothic" w:hAnsi="Century Gothic"/>
        </w:rPr>
        <w:instrText xml:space="preserve"> TIME \@ "d MMMM yyyy" </w:instrText>
      </w:r>
      <w:r w:rsidRPr="00703C2D">
        <w:rPr>
          <w:rFonts w:ascii="Century Gothic" w:hAnsi="Century Gothic"/>
        </w:rPr>
        <w:fldChar w:fldCharType="separate"/>
      </w:r>
      <w:r w:rsidR="00D740D4">
        <w:rPr>
          <w:rFonts w:ascii="Century Gothic" w:hAnsi="Century Gothic"/>
          <w:noProof/>
        </w:rPr>
        <w:t>23 januari 2024</w:t>
      </w:r>
      <w:r w:rsidRPr="00703C2D">
        <w:rPr>
          <w:rFonts w:ascii="Century Gothic" w:hAnsi="Century Gothic"/>
        </w:rPr>
        <w:fldChar w:fldCharType="end"/>
      </w:r>
    </w:p>
    <w:p w14:paraId="0643F51A" w14:textId="77777777" w:rsidR="00C937F3" w:rsidRDefault="00C937F3" w:rsidP="00C937F3">
      <w:pPr>
        <w:pStyle w:val="Normaalweb"/>
        <w:rPr>
          <w:rFonts w:ascii="Century Gothic" w:hAnsi="Century Gothic"/>
          <w:color w:val="000000"/>
          <w:sz w:val="22"/>
          <w:szCs w:val="22"/>
        </w:rPr>
      </w:pPr>
      <w:r w:rsidRPr="00703C2D">
        <w:rPr>
          <w:rFonts w:ascii="Century Gothic" w:hAnsi="Century Gothic"/>
          <w:color w:val="000000"/>
          <w:sz w:val="22"/>
          <w:szCs w:val="22"/>
        </w:rPr>
        <w:t>Beste ouder(s)/verantwoordelijke(n)</w:t>
      </w:r>
    </w:p>
    <w:p w14:paraId="486522E8" w14:textId="77777777" w:rsidR="00D60CB0" w:rsidRPr="00703C2D" w:rsidRDefault="00D60CB0" w:rsidP="00C937F3">
      <w:pPr>
        <w:pStyle w:val="Normaalweb"/>
        <w:rPr>
          <w:rFonts w:ascii="Century Gothic" w:hAnsi="Century Gothic"/>
          <w:color w:val="000000"/>
          <w:sz w:val="22"/>
          <w:szCs w:val="22"/>
        </w:rPr>
      </w:pPr>
    </w:p>
    <w:p w14:paraId="781E8C0E" w14:textId="40898740" w:rsidR="00C937F3" w:rsidRDefault="00C937F3" w:rsidP="00C937F3">
      <w:pPr>
        <w:pStyle w:val="Normaalweb"/>
        <w:rPr>
          <w:rFonts w:ascii="Century Gothic" w:hAnsi="Century Gothic"/>
          <w:color w:val="000000"/>
          <w:sz w:val="22"/>
          <w:szCs w:val="22"/>
        </w:rPr>
      </w:pPr>
      <w:r w:rsidRPr="00703C2D">
        <w:rPr>
          <w:rFonts w:ascii="Century Gothic" w:hAnsi="Century Gothic"/>
          <w:color w:val="000000"/>
          <w:sz w:val="22"/>
          <w:szCs w:val="22"/>
        </w:rPr>
        <w:t>Ons Erasmus-project komt nu snel dichterbij.</w:t>
      </w:r>
      <w:r>
        <w:rPr>
          <w:rFonts w:ascii="Century Gothic" w:hAnsi="Century Gothic"/>
          <w:color w:val="000000"/>
          <w:sz w:val="22"/>
          <w:szCs w:val="22"/>
        </w:rPr>
        <w:t xml:space="preserve"> Tijdens de lessen wordt j</w:t>
      </w:r>
      <w:r w:rsidRPr="00703C2D">
        <w:rPr>
          <w:rFonts w:ascii="Century Gothic" w:hAnsi="Century Gothic"/>
          <w:color w:val="000000"/>
          <w:sz w:val="22"/>
          <w:szCs w:val="22"/>
        </w:rPr>
        <w:t xml:space="preserve">ouw zoon goed </w:t>
      </w:r>
      <w:r>
        <w:rPr>
          <w:rFonts w:ascii="Century Gothic" w:hAnsi="Century Gothic"/>
          <w:color w:val="000000"/>
          <w:sz w:val="22"/>
          <w:szCs w:val="22"/>
        </w:rPr>
        <w:t>voorbereid op</w:t>
      </w:r>
      <w:r w:rsidRPr="00703C2D">
        <w:rPr>
          <w:rFonts w:ascii="Century Gothic" w:hAnsi="Century Gothic"/>
          <w:color w:val="000000"/>
          <w:sz w:val="22"/>
          <w:szCs w:val="22"/>
        </w:rPr>
        <w:t xml:space="preserve"> deze grote uitdaging</w:t>
      </w:r>
      <w:r>
        <w:rPr>
          <w:rFonts w:ascii="Century Gothic" w:hAnsi="Century Gothic"/>
          <w:color w:val="000000"/>
          <w:sz w:val="22"/>
          <w:szCs w:val="22"/>
        </w:rPr>
        <w:t xml:space="preserve">. </w:t>
      </w:r>
    </w:p>
    <w:p w14:paraId="46EFFC55" w14:textId="0ED71A26" w:rsidR="00C937F3" w:rsidRPr="00703C2D" w:rsidRDefault="00C937F3" w:rsidP="00C937F3">
      <w:pPr>
        <w:pStyle w:val="Normaalweb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Ook willen we graag jullie, ouder</w:t>
      </w:r>
      <w:r w:rsidR="00A41C92">
        <w:rPr>
          <w:rFonts w:ascii="Century Gothic" w:hAnsi="Century Gothic"/>
          <w:color w:val="000000"/>
          <w:sz w:val="22"/>
          <w:szCs w:val="22"/>
        </w:rPr>
        <w:t>(</w:t>
      </w:r>
      <w:r>
        <w:rPr>
          <w:rFonts w:ascii="Century Gothic" w:hAnsi="Century Gothic"/>
          <w:color w:val="000000"/>
          <w:sz w:val="22"/>
          <w:szCs w:val="22"/>
        </w:rPr>
        <w:t>s</w:t>
      </w:r>
      <w:r w:rsidR="00A41C92">
        <w:rPr>
          <w:rFonts w:ascii="Century Gothic" w:hAnsi="Century Gothic"/>
          <w:color w:val="000000"/>
          <w:sz w:val="22"/>
          <w:szCs w:val="22"/>
        </w:rPr>
        <w:t>)</w:t>
      </w:r>
      <w:r>
        <w:rPr>
          <w:rFonts w:ascii="Century Gothic" w:hAnsi="Century Gothic"/>
          <w:color w:val="000000"/>
          <w:sz w:val="22"/>
          <w:szCs w:val="22"/>
        </w:rPr>
        <w:t xml:space="preserve"> en verantwoordelijke</w:t>
      </w:r>
      <w:r w:rsidR="00A41C92">
        <w:rPr>
          <w:rFonts w:ascii="Century Gothic" w:hAnsi="Century Gothic"/>
          <w:color w:val="000000"/>
          <w:sz w:val="22"/>
          <w:szCs w:val="22"/>
        </w:rPr>
        <w:t>(</w:t>
      </w:r>
      <w:r>
        <w:rPr>
          <w:rFonts w:ascii="Century Gothic" w:hAnsi="Century Gothic"/>
          <w:color w:val="000000"/>
          <w:sz w:val="22"/>
          <w:szCs w:val="22"/>
        </w:rPr>
        <w:t>n</w:t>
      </w:r>
      <w:r w:rsidR="00A41C92">
        <w:rPr>
          <w:rFonts w:ascii="Century Gothic" w:hAnsi="Century Gothic"/>
          <w:color w:val="000000"/>
          <w:sz w:val="22"/>
          <w:szCs w:val="22"/>
        </w:rPr>
        <w:t>)</w:t>
      </w:r>
      <w:r>
        <w:rPr>
          <w:rFonts w:ascii="Century Gothic" w:hAnsi="Century Gothic"/>
          <w:color w:val="000000"/>
          <w:sz w:val="22"/>
          <w:szCs w:val="22"/>
        </w:rPr>
        <w:t>, op de hoogte houden.</w:t>
      </w:r>
    </w:p>
    <w:p w14:paraId="7FB01D78" w14:textId="623C52F9" w:rsidR="00C937F3" w:rsidRPr="00703C2D" w:rsidRDefault="00C937F3" w:rsidP="00C937F3">
      <w:pPr>
        <w:pStyle w:val="Normaalweb"/>
        <w:rPr>
          <w:rFonts w:ascii="Century Gothic" w:hAnsi="Century Gothic"/>
          <w:color w:val="000000"/>
          <w:sz w:val="22"/>
          <w:szCs w:val="22"/>
        </w:rPr>
      </w:pPr>
      <w:r w:rsidRPr="00703C2D">
        <w:rPr>
          <w:rFonts w:ascii="Century Gothic" w:hAnsi="Century Gothic"/>
          <w:color w:val="000000"/>
          <w:sz w:val="22"/>
          <w:szCs w:val="22"/>
        </w:rPr>
        <w:t xml:space="preserve">Daarom </w:t>
      </w:r>
      <w:r>
        <w:rPr>
          <w:rFonts w:ascii="Century Gothic" w:hAnsi="Century Gothic"/>
          <w:color w:val="000000"/>
          <w:sz w:val="22"/>
          <w:szCs w:val="22"/>
        </w:rPr>
        <w:t>is er</w:t>
      </w:r>
      <w:r w:rsidRPr="00703C2D">
        <w:rPr>
          <w:rFonts w:ascii="Century Gothic" w:hAnsi="Century Gothic"/>
          <w:color w:val="000000"/>
          <w:sz w:val="22"/>
          <w:szCs w:val="22"/>
        </w:rPr>
        <w:t xml:space="preserve"> opnieuw een infoavond </w:t>
      </w:r>
      <w:r w:rsidR="00F9108A">
        <w:rPr>
          <w:rFonts w:ascii="Century Gothic" w:hAnsi="Century Gothic"/>
          <w:color w:val="000000"/>
          <w:sz w:val="22"/>
          <w:szCs w:val="22"/>
        </w:rPr>
        <w:t xml:space="preserve">over </w:t>
      </w:r>
      <w:r w:rsidR="00D60CB0">
        <w:rPr>
          <w:rFonts w:ascii="Century Gothic" w:hAnsi="Century Gothic"/>
          <w:color w:val="000000"/>
          <w:sz w:val="22"/>
          <w:szCs w:val="22"/>
        </w:rPr>
        <w:t>de reis van</w:t>
      </w:r>
      <w:r w:rsidRPr="00703C2D">
        <w:rPr>
          <w:rFonts w:ascii="Century Gothic" w:hAnsi="Century Gothic"/>
          <w:color w:val="000000"/>
          <w:sz w:val="22"/>
          <w:szCs w:val="22"/>
        </w:rPr>
        <w:t xml:space="preserve"> onze leerlingen van</w:t>
      </w:r>
      <w:r w:rsidR="00F9108A">
        <w:rPr>
          <w:rFonts w:ascii="Century Gothic" w:hAnsi="Century Gothic"/>
          <w:color w:val="000000"/>
          <w:sz w:val="22"/>
          <w:szCs w:val="22"/>
        </w:rPr>
        <w:t xml:space="preserve"> </w:t>
      </w:r>
      <w:r>
        <w:rPr>
          <w:rFonts w:ascii="Century Gothic" w:hAnsi="Century Gothic"/>
          <w:color w:val="000000"/>
          <w:sz w:val="22"/>
          <w:szCs w:val="22"/>
        </w:rPr>
        <w:t>5</w:t>
      </w:r>
      <w:r w:rsidRPr="00703C2D">
        <w:rPr>
          <w:rFonts w:ascii="Century Gothic" w:hAnsi="Century Gothic"/>
          <w:color w:val="000000"/>
          <w:sz w:val="22"/>
          <w:szCs w:val="22"/>
        </w:rPr>
        <w:t>HL.</w:t>
      </w:r>
    </w:p>
    <w:p w14:paraId="22678792" w14:textId="32446C55" w:rsidR="00C937F3" w:rsidRPr="00703C2D" w:rsidRDefault="00C937F3" w:rsidP="00C937F3">
      <w:pPr>
        <w:pStyle w:val="Normaalweb"/>
        <w:rPr>
          <w:rFonts w:ascii="Century Gothic" w:hAnsi="Century Gothic"/>
          <w:color w:val="000000"/>
          <w:sz w:val="22"/>
          <w:szCs w:val="22"/>
        </w:rPr>
      </w:pPr>
      <w:r w:rsidRPr="00703C2D">
        <w:rPr>
          <w:rFonts w:ascii="Century Gothic" w:hAnsi="Century Gothic"/>
          <w:color w:val="000000"/>
          <w:sz w:val="22"/>
          <w:szCs w:val="22"/>
        </w:rPr>
        <w:t xml:space="preserve">Deze avond zal doorgaan op donderdag </w:t>
      </w:r>
      <w:r w:rsidRPr="00D60CB0">
        <w:rPr>
          <w:rFonts w:ascii="Century Gothic" w:hAnsi="Century Gothic"/>
          <w:b/>
          <w:bCs/>
          <w:color w:val="000000"/>
          <w:sz w:val="22"/>
          <w:szCs w:val="22"/>
        </w:rPr>
        <w:t>1 februari om 19.00 u.</w:t>
      </w:r>
    </w:p>
    <w:p w14:paraId="78C8B2FE" w14:textId="743B8C4B" w:rsidR="00C937F3" w:rsidRPr="00703C2D" w:rsidRDefault="00F40E57" w:rsidP="00C937F3">
      <w:pPr>
        <w:pStyle w:val="Normaalweb"/>
        <w:numPr>
          <w:ilvl w:val="0"/>
          <w:numId w:val="2"/>
        </w:numPr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U krijgt</w:t>
      </w:r>
      <w:r w:rsidR="00C937F3" w:rsidRPr="00703C2D">
        <w:rPr>
          <w:rFonts w:ascii="Century Gothic" w:hAnsi="Century Gothic"/>
          <w:color w:val="000000"/>
          <w:sz w:val="22"/>
          <w:szCs w:val="22"/>
        </w:rPr>
        <w:t xml:space="preserve"> meer info over de nodige reisdocumenten.</w:t>
      </w:r>
    </w:p>
    <w:p w14:paraId="4687BB00" w14:textId="71BAFD0E" w:rsidR="00C937F3" w:rsidRPr="00703C2D" w:rsidRDefault="00C937F3" w:rsidP="00C937F3">
      <w:pPr>
        <w:pStyle w:val="Normaalweb"/>
        <w:numPr>
          <w:ilvl w:val="0"/>
          <w:numId w:val="2"/>
        </w:numPr>
        <w:rPr>
          <w:rFonts w:ascii="Century Gothic" w:hAnsi="Century Gothic"/>
          <w:color w:val="000000"/>
          <w:sz w:val="22"/>
          <w:szCs w:val="22"/>
        </w:rPr>
      </w:pPr>
      <w:r w:rsidRPr="00703C2D">
        <w:rPr>
          <w:rFonts w:ascii="Century Gothic" w:hAnsi="Century Gothic"/>
          <w:color w:val="000000"/>
          <w:sz w:val="22"/>
          <w:szCs w:val="22"/>
        </w:rPr>
        <w:t xml:space="preserve">We </w:t>
      </w:r>
      <w:r w:rsidR="00AF6098">
        <w:rPr>
          <w:rFonts w:ascii="Century Gothic" w:hAnsi="Century Gothic"/>
          <w:color w:val="000000"/>
          <w:sz w:val="22"/>
          <w:szCs w:val="22"/>
        </w:rPr>
        <w:t>geven al wat</w:t>
      </w:r>
      <w:r w:rsidRPr="00703C2D">
        <w:rPr>
          <w:rFonts w:ascii="Century Gothic" w:hAnsi="Century Gothic"/>
          <w:color w:val="000000"/>
          <w:sz w:val="22"/>
          <w:szCs w:val="22"/>
        </w:rPr>
        <w:t xml:space="preserve"> algemene reisinfo mee (vluchturen, bagage, verplaatsingen, …)</w:t>
      </w:r>
    </w:p>
    <w:p w14:paraId="601DCB3C" w14:textId="77777777" w:rsidR="00C937F3" w:rsidRPr="00703C2D" w:rsidRDefault="00C937F3" w:rsidP="00C937F3">
      <w:pPr>
        <w:pStyle w:val="Normaalweb"/>
        <w:numPr>
          <w:ilvl w:val="0"/>
          <w:numId w:val="2"/>
        </w:numPr>
        <w:rPr>
          <w:rFonts w:ascii="Century Gothic" w:hAnsi="Century Gothic"/>
          <w:color w:val="000000"/>
          <w:sz w:val="22"/>
          <w:szCs w:val="22"/>
        </w:rPr>
      </w:pPr>
      <w:r w:rsidRPr="00703C2D">
        <w:rPr>
          <w:rFonts w:ascii="Century Gothic" w:hAnsi="Century Gothic"/>
          <w:color w:val="000000"/>
          <w:sz w:val="22"/>
          <w:szCs w:val="22"/>
        </w:rPr>
        <w:t>We stellen alle reisbegeleider</w:t>
      </w:r>
      <w:r>
        <w:rPr>
          <w:rFonts w:ascii="Century Gothic" w:hAnsi="Century Gothic"/>
          <w:color w:val="000000"/>
          <w:sz w:val="22"/>
          <w:szCs w:val="22"/>
        </w:rPr>
        <w:t>s</w:t>
      </w:r>
      <w:r w:rsidRPr="00703C2D">
        <w:rPr>
          <w:rFonts w:ascii="Century Gothic" w:hAnsi="Century Gothic"/>
          <w:color w:val="000000"/>
          <w:sz w:val="22"/>
          <w:szCs w:val="22"/>
        </w:rPr>
        <w:t xml:space="preserve"> aan jullie voor.</w:t>
      </w:r>
    </w:p>
    <w:p w14:paraId="720AADA3" w14:textId="77777777" w:rsidR="00C937F3" w:rsidRDefault="00C937F3" w:rsidP="00C937F3">
      <w:pPr>
        <w:pStyle w:val="Normaalweb"/>
        <w:numPr>
          <w:ilvl w:val="0"/>
          <w:numId w:val="2"/>
        </w:numPr>
        <w:rPr>
          <w:rFonts w:ascii="Century Gothic" w:hAnsi="Century Gothic"/>
          <w:color w:val="000000"/>
          <w:sz w:val="22"/>
          <w:szCs w:val="22"/>
        </w:rPr>
      </w:pPr>
      <w:r w:rsidRPr="00703C2D">
        <w:rPr>
          <w:rFonts w:ascii="Century Gothic" w:hAnsi="Century Gothic"/>
          <w:color w:val="000000"/>
          <w:sz w:val="22"/>
          <w:szCs w:val="22"/>
        </w:rPr>
        <w:t xml:space="preserve">Daarnaast </w:t>
      </w:r>
      <w:r>
        <w:rPr>
          <w:rFonts w:ascii="Century Gothic" w:hAnsi="Century Gothic"/>
          <w:color w:val="000000"/>
          <w:sz w:val="22"/>
          <w:szCs w:val="22"/>
        </w:rPr>
        <w:t>geven we graag antwoord</w:t>
      </w:r>
      <w:r w:rsidRPr="00703C2D">
        <w:rPr>
          <w:rFonts w:ascii="Century Gothic" w:hAnsi="Century Gothic"/>
          <w:color w:val="000000"/>
          <w:sz w:val="22"/>
          <w:szCs w:val="22"/>
        </w:rPr>
        <w:t xml:space="preserve"> op al jullie vragen.</w:t>
      </w:r>
    </w:p>
    <w:p w14:paraId="5C310610" w14:textId="77777777" w:rsidR="00C937F3" w:rsidRDefault="00C937F3" w:rsidP="00C937F3">
      <w:pPr>
        <w:pStyle w:val="Normaalweb"/>
        <w:rPr>
          <w:rFonts w:ascii="Century Gothic" w:hAnsi="Century Gothic"/>
          <w:color w:val="000000"/>
          <w:sz w:val="22"/>
          <w:szCs w:val="22"/>
        </w:rPr>
      </w:pPr>
      <w:r w:rsidRPr="00703C2D">
        <w:rPr>
          <w:rFonts w:ascii="Century Gothic" w:hAnsi="Century Gothic"/>
          <w:color w:val="000000"/>
          <w:sz w:val="22"/>
          <w:szCs w:val="22"/>
        </w:rPr>
        <w:t xml:space="preserve">Wij hopen dan ook dat we jullie allemaal </w:t>
      </w:r>
      <w:r>
        <w:rPr>
          <w:rFonts w:ascii="Century Gothic" w:hAnsi="Century Gothic"/>
          <w:color w:val="000000"/>
          <w:sz w:val="22"/>
          <w:szCs w:val="22"/>
        </w:rPr>
        <w:t>mogen verwelkomen</w:t>
      </w:r>
      <w:r w:rsidRPr="00703C2D">
        <w:rPr>
          <w:rFonts w:ascii="Century Gothic" w:hAnsi="Century Gothic"/>
          <w:color w:val="000000"/>
          <w:sz w:val="22"/>
          <w:szCs w:val="22"/>
        </w:rPr>
        <w:t xml:space="preserve"> op deze belangrijke infoavond.</w:t>
      </w:r>
      <w:r>
        <w:rPr>
          <w:rFonts w:ascii="Century Gothic" w:hAnsi="Century Gothic"/>
          <w:color w:val="000000"/>
          <w:sz w:val="22"/>
          <w:szCs w:val="22"/>
        </w:rPr>
        <w:t xml:space="preserve"> </w:t>
      </w:r>
    </w:p>
    <w:p w14:paraId="0269265E" w14:textId="00F1ED80" w:rsidR="00C937F3" w:rsidRDefault="00C937F3" w:rsidP="00C937F3">
      <w:pPr>
        <w:pStyle w:val="Normaalweb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V</w:t>
      </w:r>
      <w:r w:rsidRPr="00703C2D">
        <w:rPr>
          <w:rFonts w:ascii="Century Gothic" w:hAnsi="Century Gothic"/>
          <w:color w:val="000000"/>
          <w:sz w:val="22"/>
          <w:szCs w:val="22"/>
        </w:rPr>
        <w:t>ia onderstaand</w:t>
      </w:r>
      <w:r>
        <w:rPr>
          <w:rFonts w:ascii="Century Gothic" w:hAnsi="Century Gothic"/>
          <w:color w:val="000000"/>
          <w:sz w:val="22"/>
          <w:szCs w:val="22"/>
        </w:rPr>
        <w:t>e</w:t>
      </w:r>
      <w:r w:rsidRPr="00703C2D">
        <w:rPr>
          <w:rFonts w:ascii="Century Gothic" w:hAnsi="Century Gothic"/>
          <w:color w:val="000000"/>
          <w:sz w:val="22"/>
          <w:szCs w:val="22"/>
        </w:rPr>
        <w:t xml:space="preserve"> strook </w:t>
      </w:r>
      <w:r>
        <w:rPr>
          <w:rFonts w:ascii="Century Gothic" w:hAnsi="Century Gothic"/>
          <w:color w:val="000000"/>
          <w:sz w:val="22"/>
          <w:szCs w:val="22"/>
        </w:rPr>
        <w:t>kunnen jullie</w:t>
      </w:r>
      <w:r w:rsidRPr="00703C2D">
        <w:rPr>
          <w:rFonts w:ascii="Century Gothic" w:hAnsi="Century Gothic"/>
          <w:color w:val="000000"/>
          <w:sz w:val="22"/>
          <w:szCs w:val="22"/>
        </w:rPr>
        <w:t xml:space="preserve"> laten weten met hoeveel </w:t>
      </w:r>
      <w:r>
        <w:rPr>
          <w:rFonts w:ascii="Century Gothic" w:hAnsi="Century Gothic"/>
          <w:color w:val="000000"/>
          <w:sz w:val="22"/>
          <w:szCs w:val="22"/>
        </w:rPr>
        <w:t xml:space="preserve">personen </w:t>
      </w:r>
      <w:r w:rsidRPr="00703C2D">
        <w:rPr>
          <w:rFonts w:ascii="Century Gothic" w:hAnsi="Century Gothic"/>
          <w:color w:val="000000"/>
          <w:sz w:val="22"/>
          <w:szCs w:val="22"/>
        </w:rPr>
        <w:t>jullie aanwezig zullen zijn. Alvast bedankt hiervoor.</w:t>
      </w:r>
    </w:p>
    <w:p w14:paraId="5381C164" w14:textId="6067DD65" w:rsidR="00C937F3" w:rsidRPr="00703C2D" w:rsidRDefault="00C937F3" w:rsidP="00C937F3">
      <w:pPr>
        <w:pStyle w:val="Normaalweb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V</w:t>
      </w:r>
      <w:r w:rsidRPr="00703C2D">
        <w:rPr>
          <w:rFonts w:ascii="Century Gothic" w:hAnsi="Century Gothic"/>
          <w:color w:val="000000"/>
          <w:sz w:val="22"/>
          <w:szCs w:val="22"/>
        </w:rPr>
        <w:t>riendelijke groeten</w:t>
      </w:r>
    </w:p>
    <w:p w14:paraId="33E4ED40" w14:textId="60E37017" w:rsidR="00C937F3" w:rsidRDefault="00C937F3" w:rsidP="00C937F3">
      <w:pPr>
        <w:pStyle w:val="Normaalweb"/>
        <w:rPr>
          <w:rFonts w:ascii="Century Gothic" w:hAnsi="Century Gothic"/>
          <w:color w:val="000000"/>
          <w:sz w:val="22"/>
          <w:szCs w:val="22"/>
        </w:rPr>
      </w:pPr>
      <w:r w:rsidRPr="00703C2D">
        <w:rPr>
          <w:rFonts w:ascii="Century Gothic" w:hAnsi="Century Gothic"/>
          <w:color w:val="000000"/>
          <w:sz w:val="22"/>
          <w:szCs w:val="22"/>
        </w:rPr>
        <w:t>De directie en leerkrachten van HL.</w:t>
      </w:r>
    </w:p>
    <w:p w14:paraId="59FA3893" w14:textId="77777777" w:rsidR="004F678A" w:rsidRDefault="004F678A" w:rsidP="00E83B2F">
      <w:pPr>
        <w:pStyle w:val="Normaalweb"/>
        <w:pBdr>
          <w:bottom w:val="single" w:sz="4" w:space="1" w:color="auto"/>
        </w:pBdr>
        <w:rPr>
          <w:rFonts w:ascii="Century Gothic" w:hAnsi="Century Gothic"/>
          <w:color w:val="000000"/>
          <w:sz w:val="22"/>
          <w:szCs w:val="22"/>
        </w:rPr>
      </w:pPr>
    </w:p>
    <w:p w14:paraId="58788B46" w14:textId="6B42D584" w:rsidR="00C937F3" w:rsidRDefault="00C937F3" w:rsidP="00E83B2F">
      <w:pPr>
        <w:rPr>
          <w:rFonts w:ascii="Century Gothic" w:hAnsi="Century Gothic"/>
        </w:rPr>
      </w:pPr>
      <w:r w:rsidRPr="00703C2D">
        <w:rPr>
          <w:rFonts w:ascii="Century Gothic" w:hAnsi="Century Gothic"/>
        </w:rPr>
        <w:t xml:space="preserve">Wij, de ouder(s)/verantwoordelijke(n) van …………………………….. zullen met …………….. personen </w:t>
      </w:r>
      <w:r w:rsidR="00B67155">
        <w:rPr>
          <w:rFonts w:ascii="Century Gothic" w:hAnsi="Century Gothic"/>
        </w:rPr>
        <w:t>bij de</w:t>
      </w:r>
      <w:r w:rsidRPr="00703C2D">
        <w:rPr>
          <w:rFonts w:ascii="Century Gothic" w:hAnsi="Century Gothic"/>
        </w:rPr>
        <w:t xml:space="preserve"> infoavond van 1</w:t>
      </w:r>
      <w:r>
        <w:rPr>
          <w:rFonts w:ascii="Century Gothic" w:hAnsi="Century Gothic"/>
        </w:rPr>
        <w:t xml:space="preserve"> februari</w:t>
      </w:r>
      <w:r w:rsidRPr="00703C2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aanwezig zijn</w:t>
      </w:r>
      <w:r w:rsidRPr="00703C2D">
        <w:rPr>
          <w:rFonts w:ascii="Century Gothic" w:hAnsi="Century Gothic"/>
        </w:rPr>
        <w:t xml:space="preserve">. </w:t>
      </w:r>
    </w:p>
    <w:p w14:paraId="7A44E42F" w14:textId="31A21C1C" w:rsidR="00E83B2F" w:rsidRDefault="00E83B2F" w:rsidP="00967CE4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Handtekening</w:t>
      </w:r>
    </w:p>
    <w:p w14:paraId="06DD9BE5" w14:textId="3A3E0A6A" w:rsidR="00C937F3" w:rsidRDefault="00E83B2F" w:rsidP="00967CE4">
      <w:pPr>
        <w:spacing w:line="60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………………………………….</w:t>
      </w:r>
    </w:p>
    <w:sectPr w:rsidR="00C937F3" w:rsidSect="00771DD1">
      <w:headerReference w:type="default" r:id="rId7"/>
      <w:pgSz w:w="11900" w:h="16840"/>
      <w:pgMar w:top="3215" w:right="1701" w:bottom="170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949CE" w14:textId="77777777" w:rsidR="00771DD1" w:rsidRDefault="00771DD1" w:rsidP="00BF71D5">
      <w:r>
        <w:separator/>
      </w:r>
    </w:p>
  </w:endnote>
  <w:endnote w:type="continuationSeparator" w:id="0">
    <w:p w14:paraId="0A933118" w14:textId="77777777" w:rsidR="00771DD1" w:rsidRDefault="00771DD1" w:rsidP="00BF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0D346" w14:textId="77777777" w:rsidR="00771DD1" w:rsidRDefault="00771DD1" w:rsidP="00BF71D5">
      <w:r>
        <w:separator/>
      </w:r>
    </w:p>
  </w:footnote>
  <w:footnote w:type="continuationSeparator" w:id="0">
    <w:p w14:paraId="1FA476E8" w14:textId="77777777" w:rsidR="00771DD1" w:rsidRDefault="00771DD1" w:rsidP="00BF7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0A2E" w14:textId="12BFF45F" w:rsidR="00BF71D5" w:rsidRDefault="00D5485D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635688D2" wp14:editId="6C6B7D69">
          <wp:simplePos x="0" y="0"/>
          <wp:positionH relativeFrom="page">
            <wp:posOffset>0</wp:posOffset>
          </wp:positionH>
          <wp:positionV relativeFrom="page">
            <wp:posOffset>-282575</wp:posOffset>
          </wp:positionV>
          <wp:extent cx="7380000" cy="10432800"/>
          <wp:effectExtent l="0" t="0" r="0" b="0"/>
          <wp:wrapNone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isabet_brief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104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9C">
      <w:rPr>
        <w:noProof/>
      </w:rPr>
      <w:drawing>
        <wp:anchor distT="0" distB="0" distL="114300" distR="114300" simplePos="0" relativeHeight="251659264" behindDoc="0" locked="0" layoutInCell="1" allowOverlap="1" wp14:anchorId="3A9FF99D" wp14:editId="6649FE92">
          <wp:simplePos x="0" y="0"/>
          <wp:positionH relativeFrom="column">
            <wp:posOffset>-892178</wp:posOffset>
          </wp:positionH>
          <wp:positionV relativeFrom="paragraph">
            <wp:posOffset>1600200</wp:posOffset>
          </wp:positionV>
          <wp:extent cx="3224530" cy="676172"/>
          <wp:effectExtent l="0" t="0" r="0" b="0"/>
          <wp:wrapThrough wrapText="bothSides">
            <wp:wrapPolygon edited="0">
              <wp:start x="0" y="0"/>
              <wp:lineTo x="0" y="20707"/>
              <wp:lineTo x="21438" y="20707"/>
              <wp:lineTo x="21438" y="0"/>
              <wp:lineTo x="0" y="0"/>
            </wp:wrapPolygon>
          </wp:wrapThrough>
          <wp:docPr id="787924617" name="Afbeelding 1" descr="Afbeelding met tekst, Lettertype, Elektrisch blauw, schermopnam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7924617" name="Afbeelding 1" descr="Afbeelding met tekst, Lettertype, Elektrisch blauw, schermopnam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4530" cy="676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1590">
      <w:rPr>
        <w:noProof/>
        <w:lang w:eastAsia="nl-BE"/>
      </w:rPr>
      <w:drawing>
        <wp:anchor distT="0" distB="0" distL="114300" distR="114300" simplePos="0" relativeHeight="251657215" behindDoc="1" locked="0" layoutInCell="1" allowOverlap="1" wp14:anchorId="512E30A5" wp14:editId="1EA510CD">
          <wp:simplePos x="0" y="0"/>
          <wp:positionH relativeFrom="margin">
            <wp:posOffset>2329815</wp:posOffset>
          </wp:positionH>
          <wp:positionV relativeFrom="paragraph">
            <wp:posOffset>1362075</wp:posOffset>
          </wp:positionV>
          <wp:extent cx="1181100" cy="1181100"/>
          <wp:effectExtent l="0" t="0" r="0" b="0"/>
          <wp:wrapNone/>
          <wp:docPr id="20" name="Afbeelding 20" descr="Afbeeldingsresultaat voor e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beeldingsresultaat voor epo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3163"/>
    <w:multiLevelType w:val="hybridMultilevel"/>
    <w:tmpl w:val="7516572C"/>
    <w:lvl w:ilvl="0" w:tplc="892A92B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A6389"/>
    <w:multiLevelType w:val="hybridMultilevel"/>
    <w:tmpl w:val="DD94F4FE"/>
    <w:lvl w:ilvl="0" w:tplc="D8B64EF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255986">
    <w:abstractNumId w:val="1"/>
  </w:num>
  <w:num w:numId="2" w16cid:durableId="335497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B3"/>
    <w:rsid w:val="00023602"/>
    <w:rsid w:val="00067246"/>
    <w:rsid w:val="00162FD5"/>
    <w:rsid w:val="00186885"/>
    <w:rsid w:val="001A1D22"/>
    <w:rsid w:val="001E10B8"/>
    <w:rsid w:val="001E3761"/>
    <w:rsid w:val="001E738F"/>
    <w:rsid w:val="00367E34"/>
    <w:rsid w:val="0039452E"/>
    <w:rsid w:val="003D33D7"/>
    <w:rsid w:val="003D40EC"/>
    <w:rsid w:val="00414B90"/>
    <w:rsid w:val="0043448D"/>
    <w:rsid w:val="00434F3D"/>
    <w:rsid w:val="0045590F"/>
    <w:rsid w:val="0047311A"/>
    <w:rsid w:val="004A63B3"/>
    <w:rsid w:val="004F678A"/>
    <w:rsid w:val="00506ECA"/>
    <w:rsid w:val="00525467"/>
    <w:rsid w:val="00553A12"/>
    <w:rsid w:val="00560C61"/>
    <w:rsid w:val="0059069A"/>
    <w:rsid w:val="005A58AE"/>
    <w:rsid w:val="00655363"/>
    <w:rsid w:val="00671590"/>
    <w:rsid w:val="006760A2"/>
    <w:rsid w:val="006F0221"/>
    <w:rsid w:val="00721EC1"/>
    <w:rsid w:val="00750865"/>
    <w:rsid w:val="0076065B"/>
    <w:rsid w:val="00771DD1"/>
    <w:rsid w:val="007C6485"/>
    <w:rsid w:val="00814E5B"/>
    <w:rsid w:val="008961FE"/>
    <w:rsid w:val="008A460B"/>
    <w:rsid w:val="008F02DA"/>
    <w:rsid w:val="009109CF"/>
    <w:rsid w:val="009518DA"/>
    <w:rsid w:val="00953314"/>
    <w:rsid w:val="00967CE4"/>
    <w:rsid w:val="009854DB"/>
    <w:rsid w:val="009856BF"/>
    <w:rsid w:val="009A432B"/>
    <w:rsid w:val="00A111EA"/>
    <w:rsid w:val="00A41C92"/>
    <w:rsid w:val="00A51C6B"/>
    <w:rsid w:val="00AA1766"/>
    <w:rsid w:val="00AF6098"/>
    <w:rsid w:val="00B1275C"/>
    <w:rsid w:val="00B20845"/>
    <w:rsid w:val="00B67155"/>
    <w:rsid w:val="00BD0402"/>
    <w:rsid w:val="00BF71D5"/>
    <w:rsid w:val="00C21B90"/>
    <w:rsid w:val="00C6719C"/>
    <w:rsid w:val="00C706F2"/>
    <w:rsid w:val="00C937F3"/>
    <w:rsid w:val="00D5485D"/>
    <w:rsid w:val="00D60CB0"/>
    <w:rsid w:val="00D740D4"/>
    <w:rsid w:val="00D7742F"/>
    <w:rsid w:val="00E05E64"/>
    <w:rsid w:val="00E27972"/>
    <w:rsid w:val="00E83B2F"/>
    <w:rsid w:val="00EB271F"/>
    <w:rsid w:val="00EE4943"/>
    <w:rsid w:val="00F03D41"/>
    <w:rsid w:val="00F40E57"/>
    <w:rsid w:val="00F9108A"/>
    <w:rsid w:val="00F97024"/>
    <w:rsid w:val="00F9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1C0E5"/>
  <w15:docId w15:val="{241A7E17-C3FD-4E5B-94CC-4626682B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09CF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F71D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BF71D5"/>
  </w:style>
  <w:style w:type="paragraph" w:styleId="Voettekst">
    <w:name w:val="footer"/>
    <w:basedOn w:val="Standaard"/>
    <w:link w:val="VoettekstChar"/>
    <w:uiPriority w:val="99"/>
    <w:unhideWhenUsed/>
    <w:rsid w:val="00BF71D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BF71D5"/>
  </w:style>
  <w:style w:type="paragraph" w:styleId="Lijstalinea">
    <w:name w:val="List Paragraph"/>
    <w:basedOn w:val="Standaard"/>
    <w:uiPriority w:val="34"/>
    <w:qFormat/>
    <w:rsid w:val="00671590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C9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lies.desseyn\Downloads\Briefhoofd_LageKouterKortrijk_2020_sjabloon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Briefhoofd_LageKouterKortrijk_2020_sjabloon</Template>
  <TotalTime>1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Annelies Desseyn</dc:creator>
  <cp:lastModifiedBy>Vanneste Jolien</cp:lastModifiedBy>
  <cp:revision>2</cp:revision>
  <cp:lastPrinted>2024-01-23T09:07:00Z</cp:lastPrinted>
  <dcterms:created xsi:type="dcterms:W3CDTF">2024-01-23T10:08:00Z</dcterms:created>
  <dcterms:modified xsi:type="dcterms:W3CDTF">2024-01-23T10:08:00Z</dcterms:modified>
</cp:coreProperties>
</file>