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B68A" w14:textId="77777777" w:rsidR="003E78D6" w:rsidRDefault="003E78D6" w:rsidP="009109CF">
      <w:pPr>
        <w:jc w:val="right"/>
        <w:rPr>
          <w:rFonts w:ascii="Century Gothic" w:hAnsi="Century Gothic"/>
        </w:rPr>
      </w:pPr>
    </w:p>
    <w:p w14:paraId="65AD03D7" w14:textId="7BCF57BE" w:rsidR="009109CF" w:rsidRDefault="009109CF" w:rsidP="009109CF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8E5C25">
        <w:rPr>
          <w:rFonts w:ascii="Century Gothic" w:hAnsi="Century Gothic"/>
          <w:noProof/>
        </w:rPr>
        <w:t>26 september 2023</w:t>
      </w:r>
      <w:r>
        <w:rPr>
          <w:rFonts w:ascii="Century Gothic" w:hAnsi="Century Gothic"/>
        </w:rPr>
        <w:fldChar w:fldCharType="end"/>
      </w:r>
    </w:p>
    <w:p w14:paraId="3C0EB9B2" w14:textId="7600A5A3" w:rsidR="005C4511" w:rsidRDefault="005C4511" w:rsidP="005C4511">
      <w:pPr>
        <w:rPr>
          <w:rFonts w:ascii="Century Gothic" w:hAnsi="Century Gothic"/>
        </w:rPr>
      </w:pPr>
    </w:p>
    <w:p w14:paraId="6DE12AA1" w14:textId="001908F1" w:rsidR="005C4511" w:rsidRPr="000538DE" w:rsidRDefault="00764314" w:rsidP="00516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Didactische uitstap naar de zelfplukboerderij Goed ter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Heule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in </w:t>
      </w:r>
      <w:r w:rsidR="00E54DA9">
        <w:rPr>
          <w:rFonts w:ascii="Century Gothic" w:hAnsi="Century Gothic"/>
          <w:b/>
          <w:bCs/>
          <w:sz w:val="24"/>
          <w:szCs w:val="24"/>
        </w:rPr>
        <w:t>Lauwe</w:t>
      </w:r>
    </w:p>
    <w:p w14:paraId="73A9764D" w14:textId="3AB82CF9" w:rsidR="005C4511" w:rsidRDefault="005C4511" w:rsidP="005C4511">
      <w:pPr>
        <w:jc w:val="right"/>
        <w:rPr>
          <w:rFonts w:ascii="Century Gothic" w:hAnsi="Century Gothic"/>
        </w:rPr>
      </w:pPr>
    </w:p>
    <w:p w14:paraId="722D48B0" w14:textId="685FCBEA" w:rsidR="005C4511" w:rsidRPr="00375117" w:rsidRDefault="005C4511" w:rsidP="005C4511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>Beste ouder(s), verantwoordelijke(n), beste leerling</w:t>
      </w:r>
    </w:p>
    <w:p w14:paraId="71D16F96" w14:textId="77777777" w:rsidR="00764314" w:rsidRPr="00375117" w:rsidRDefault="00764314" w:rsidP="005C4511">
      <w:pPr>
        <w:rPr>
          <w:rFonts w:ascii="Century Gothic" w:hAnsi="Century Gothic"/>
        </w:rPr>
      </w:pPr>
    </w:p>
    <w:p w14:paraId="00E56036" w14:textId="7AA8A279" w:rsidR="00BE36F5" w:rsidRPr="00375117" w:rsidRDefault="00764314" w:rsidP="005C4511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 xml:space="preserve">Op donderdag 5 oktober gaan wij met de klas op uitstap naar de zelfplukboerderij in </w:t>
      </w:r>
      <w:r w:rsidR="00E54DA9" w:rsidRPr="00375117">
        <w:rPr>
          <w:rFonts w:ascii="Century Gothic" w:hAnsi="Century Gothic"/>
        </w:rPr>
        <w:t>Lauwe</w:t>
      </w:r>
      <w:r w:rsidRPr="00375117">
        <w:rPr>
          <w:rFonts w:ascii="Century Gothic" w:hAnsi="Century Gothic"/>
        </w:rPr>
        <w:t xml:space="preserve">. </w:t>
      </w:r>
    </w:p>
    <w:p w14:paraId="3FDA14E8" w14:textId="5E530A51" w:rsidR="00BE36F5" w:rsidRPr="00375117" w:rsidRDefault="00BE36F5" w:rsidP="005C4511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 xml:space="preserve">Tijdens deze uitstap komen we te weten hoe de groenten geplant, gekweekt en geoogst worden en welke groenten in welk seizoen beschikbaar zijn. </w:t>
      </w:r>
    </w:p>
    <w:p w14:paraId="0EC84D08" w14:textId="2FC01FC4" w:rsidR="00E54DA9" w:rsidRPr="00375117" w:rsidRDefault="00764314" w:rsidP="005C4511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 xml:space="preserve">We brengen de voormiddag buiten door </w:t>
      </w:r>
      <w:r w:rsidR="00E54DA9" w:rsidRPr="00375117">
        <w:rPr>
          <w:rFonts w:ascii="Century Gothic" w:hAnsi="Century Gothic"/>
        </w:rPr>
        <w:t xml:space="preserve">en krijgen de kans om op de boerderij te picknicken. </w:t>
      </w:r>
    </w:p>
    <w:p w14:paraId="13852069" w14:textId="7A8E1DCE" w:rsidR="00E54DA9" w:rsidRPr="00375117" w:rsidRDefault="00E54DA9" w:rsidP="005C4511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>MEE TE BRENGEN:</w:t>
      </w:r>
    </w:p>
    <w:p w14:paraId="4252F932" w14:textId="2ADE9C1F" w:rsidR="00E54DA9" w:rsidRPr="00375117" w:rsidRDefault="00E54DA9" w:rsidP="00E54DA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75117">
        <w:rPr>
          <w:rFonts w:ascii="Century Gothic" w:hAnsi="Century Gothic"/>
        </w:rPr>
        <w:t>Kledij en schoenen die vuil m</w:t>
      </w:r>
      <w:r w:rsidR="00031868">
        <w:rPr>
          <w:rFonts w:ascii="Century Gothic" w:hAnsi="Century Gothic"/>
        </w:rPr>
        <w:t>o</w:t>
      </w:r>
      <w:r w:rsidRPr="00375117">
        <w:rPr>
          <w:rFonts w:ascii="Century Gothic" w:hAnsi="Century Gothic"/>
        </w:rPr>
        <w:t>g</w:t>
      </w:r>
      <w:r w:rsidR="00031868">
        <w:rPr>
          <w:rFonts w:ascii="Century Gothic" w:hAnsi="Century Gothic"/>
        </w:rPr>
        <w:t>en</w:t>
      </w:r>
      <w:r w:rsidRPr="00375117">
        <w:rPr>
          <w:rFonts w:ascii="Century Gothic" w:hAnsi="Century Gothic"/>
        </w:rPr>
        <w:t xml:space="preserve"> worden</w:t>
      </w:r>
    </w:p>
    <w:p w14:paraId="61BF55B7" w14:textId="1BC20AFD" w:rsidR="00E54DA9" w:rsidRPr="00375117" w:rsidRDefault="00E54DA9" w:rsidP="00E54DA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75117">
        <w:rPr>
          <w:rFonts w:ascii="Century Gothic" w:hAnsi="Century Gothic"/>
        </w:rPr>
        <w:t>Regenjas</w:t>
      </w:r>
    </w:p>
    <w:p w14:paraId="5AAF4E83" w14:textId="72EC1570" w:rsidR="00E54DA9" w:rsidRPr="00375117" w:rsidRDefault="00E54DA9" w:rsidP="00E54DA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375117">
        <w:rPr>
          <w:rFonts w:ascii="Century Gothic" w:hAnsi="Century Gothic"/>
        </w:rPr>
        <w:t>Gezond lunchpakket</w:t>
      </w:r>
    </w:p>
    <w:p w14:paraId="0610C485" w14:textId="386152D0" w:rsidR="00BE36F5" w:rsidRPr="00375117" w:rsidRDefault="00BE36F5" w:rsidP="00E54DA9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 xml:space="preserve">Het vervoer van en naar de boerderij wordt </w:t>
      </w:r>
      <w:r w:rsidR="0068180F" w:rsidRPr="00375117">
        <w:rPr>
          <w:rFonts w:ascii="Century Gothic" w:hAnsi="Century Gothic"/>
        </w:rPr>
        <w:t xml:space="preserve">verrekend op de schoolfactuur van de eerste periode. </w:t>
      </w:r>
    </w:p>
    <w:p w14:paraId="06A85F92" w14:textId="5C9C4D60" w:rsidR="00E54DA9" w:rsidRPr="00375117" w:rsidRDefault="00E54DA9" w:rsidP="00E54DA9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 xml:space="preserve">We kijken uit naar een leuke en leerrijke </w:t>
      </w:r>
      <w:r w:rsidR="00BE24B0" w:rsidRPr="00375117">
        <w:rPr>
          <w:rFonts w:ascii="Century Gothic" w:hAnsi="Century Gothic"/>
        </w:rPr>
        <w:t>uitstap.</w:t>
      </w:r>
    </w:p>
    <w:p w14:paraId="31FCF6B4" w14:textId="02FA4EA2" w:rsidR="00BE24B0" w:rsidRPr="00375117" w:rsidRDefault="005C4511" w:rsidP="005C4511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>Vriendelijke groeten</w:t>
      </w:r>
    </w:p>
    <w:p w14:paraId="06866D6B" w14:textId="44124115" w:rsidR="00375117" w:rsidRPr="00375117" w:rsidRDefault="00BE24B0" w:rsidP="00375117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 xml:space="preserve">Ellen </w:t>
      </w:r>
      <w:proofErr w:type="spellStart"/>
      <w:r w:rsidRPr="00375117">
        <w:rPr>
          <w:rFonts w:ascii="Century Gothic" w:hAnsi="Century Gothic"/>
        </w:rPr>
        <w:t>Decuypere</w:t>
      </w:r>
      <w:proofErr w:type="spellEnd"/>
      <w:r w:rsidRPr="00375117">
        <w:rPr>
          <w:rFonts w:ascii="Century Gothic" w:hAnsi="Century Gothic"/>
        </w:rPr>
        <w:t xml:space="preserve"> en Sigrid Courselle, klastitularissen</w:t>
      </w:r>
    </w:p>
    <w:p w14:paraId="394E8DF5" w14:textId="77777777" w:rsidR="00375117" w:rsidRPr="00375117" w:rsidRDefault="00375117" w:rsidP="00375117">
      <w:pPr>
        <w:pBdr>
          <w:bottom w:val="single" w:sz="4" w:space="1" w:color="auto"/>
        </w:pBdr>
        <w:rPr>
          <w:rFonts w:ascii="Century Gothic" w:hAnsi="Century Gothic"/>
        </w:rPr>
      </w:pPr>
    </w:p>
    <w:p w14:paraId="022364BD" w14:textId="39180C4E" w:rsidR="0068180F" w:rsidRPr="00375117" w:rsidRDefault="0068180F" w:rsidP="0068180F">
      <w:pPr>
        <w:rPr>
          <w:rFonts w:ascii="Century Gothic" w:hAnsi="Century Gothic"/>
        </w:rPr>
      </w:pPr>
      <w:r w:rsidRPr="00375117">
        <w:rPr>
          <w:rFonts w:ascii="Century Gothic" w:hAnsi="Century Gothic"/>
        </w:rPr>
        <w:t>HANDTEKENING OUDER / VERANTWOORDELIJKE</w:t>
      </w:r>
      <w:r w:rsidR="00BD740F">
        <w:rPr>
          <w:rFonts w:ascii="Century Gothic" w:hAnsi="Century Gothic"/>
        </w:rPr>
        <w:tab/>
      </w:r>
      <w:r w:rsidR="00BD740F">
        <w:rPr>
          <w:rFonts w:ascii="Century Gothic" w:hAnsi="Century Gothic"/>
        </w:rPr>
        <w:tab/>
      </w:r>
      <w:r w:rsidR="00BD740F">
        <w:rPr>
          <w:rFonts w:ascii="Century Gothic" w:hAnsi="Century Gothic"/>
        </w:rPr>
        <w:tab/>
        <w:t>DATUM</w:t>
      </w:r>
    </w:p>
    <w:p w14:paraId="77869C34" w14:textId="77777777" w:rsidR="0068180F" w:rsidRPr="000538DE" w:rsidRDefault="0068180F" w:rsidP="005C4511">
      <w:pPr>
        <w:rPr>
          <w:rFonts w:ascii="Century Gothic" w:hAnsi="Century Gothic"/>
          <w:sz w:val="24"/>
          <w:szCs w:val="24"/>
        </w:rPr>
      </w:pPr>
    </w:p>
    <w:p w14:paraId="288506B2" w14:textId="77777777" w:rsidR="00050FE5" w:rsidRPr="000538DE" w:rsidRDefault="00050FE5" w:rsidP="005C4511">
      <w:pPr>
        <w:rPr>
          <w:rFonts w:ascii="Century Gothic" w:hAnsi="Century Gothic"/>
          <w:sz w:val="24"/>
          <w:szCs w:val="24"/>
        </w:rPr>
      </w:pPr>
    </w:p>
    <w:p w14:paraId="60A1DCE3" w14:textId="77777777" w:rsidR="003E78D6" w:rsidRPr="009109CF" w:rsidRDefault="003E78D6">
      <w:pPr>
        <w:rPr>
          <w:rFonts w:ascii="Century Gothic" w:hAnsi="Century Gothic"/>
        </w:rPr>
      </w:pPr>
    </w:p>
    <w:sectPr w:rsidR="003E78D6" w:rsidRPr="009109CF" w:rsidSect="005163C5">
      <w:headerReference w:type="default" r:id="rId7"/>
      <w:pgSz w:w="11900" w:h="16840"/>
      <w:pgMar w:top="2410" w:right="1127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5B72" w14:textId="77777777" w:rsidR="004D1C15" w:rsidRDefault="004D1C15" w:rsidP="00BF71D5">
      <w:r>
        <w:separator/>
      </w:r>
    </w:p>
  </w:endnote>
  <w:endnote w:type="continuationSeparator" w:id="0">
    <w:p w14:paraId="20F695E5" w14:textId="77777777" w:rsidR="004D1C15" w:rsidRDefault="004D1C15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B71" w14:textId="77777777" w:rsidR="004D1C15" w:rsidRDefault="004D1C15" w:rsidP="00BF71D5">
      <w:r>
        <w:separator/>
      </w:r>
    </w:p>
  </w:footnote>
  <w:footnote w:type="continuationSeparator" w:id="0">
    <w:p w14:paraId="56C31996" w14:textId="77777777" w:rsidR="004D1C15" w:rsidRDefault="004D1C15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1529194457" name="Afbeelding 1529194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8D1"/>
    <w:multiLevelType w:val="hybridMultilevel"/>
    <w:tmpl w:val="C6A8C0AA"/>
    <w:lvl w:ilvl="0" w:tplc="FCC0DFBC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7F4AC0"/>
    <w:multiLevelType w:val="hybridMultilevel"/>
    <w:tmpl w:val="8BB41E2A"/>
    <w:lvl w:ilvl="0" w:tplc="FC82C9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93D82"/>
    <w:multiLevelType w:val="hybridMultilevel"/>
    <w:tmpl w:val="E4148884"/>
    <w:lvl w:ilvl="0" w:tplc="A4D6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00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26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D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3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03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A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60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67720">
    <w:abstractNumId w:val="2"/>
  </w:num>
  <w:num w:numId="2" w16cid:durableId="190799807">
    <w:abstractNumId w:val="0"/>
  </w:num>
  <w:num w:numId="3" w16cid:durableId="106656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31868"/>
    <w:rsid w:val="00050FE5"/>
    <w:rsid w:val="000538DE"/>
    <w:rsid w:val="00077DFB"/>
    <w:rsid w:val="000B6473"/>
    <w:rsid w:val="000D3C28"/>
    <w:rsid w:val="001356B5"/>
    <w:rsid w:val="00162FD5"/>
    <w:rsid w:val="00170193"/>
    <w:rsid w:val="001E738F"/>
    <w:rsid w:val="001E74F0"/>
    <w:rsid w:val="001F6974"/>
    <w:rsid w:val="00277B64"/>
    <w:rsid w:val="00286A81"/>
    <w:rsid w:val="00331AE0"/>
    <w:rsid w:val="00362C81"/>
    <w:rsid w:val="00375117"/>
    <w:rsid w:val="00377473"/>
    <w:rsid w:val="003847AE"/>
    <w:rsid w:val="0039452E"/>
    <w:rsid w:val="003D40EC"/>
    <w:rsid w:val="003E78D6"/>
    <w:rsid w:val="0045590F"/>
    <w:rsid w:val="004A63B3"/>
    <w:rsid w:val="004D1C15"/>
    <w:rsid w:val="004D7847"/>
    <w:rsid w:val="005163C5"/>
    <w:rsid w:val="0053726C"/>
    <w:rsid w:val="00553A12"/>
    <w:rsid w:val="005A58AE"/>
    <w:rsid w:val="005C4511"/>
    <w:rsid w:val="00602988"/>
    <w:rsid w:val="0068180F"/>
    <w:rsid w:val="00764314"/>
    <w:rsid w:val="00791121"/>
    <w:rsid w:val="007C6485"/>
    <w:rsid w:val="007F57DF"/>
    <w:rsid w:val="008E5C25"/>
    <w:rsid w:val="008F02DA"/>
    <w:rsid w:val="009109CF"/>
    <w:rsid w:val="00946185"/>
    <w:rsid w:val="00953314"/>
    <w:rsid w:val="00972A80"/>
    <w:rsid w:val="009B4A0F"/>
    <w:rsid w:val="009C6818"/>
    <w:rsid w:val="00A1350D"/>
    <w:rsid w:val="00A51C6B"/>
    <w:rsid w:val="00AA1766"/>
    <w:rsid w:val="00AE6E9F"/>
    <w:rsid w:val="00AF66EB"/>
    <w:rsid w:val="00B30B7B"/>
    <w:rsid w:val="00B54C03"/>
    <w:rsid w:val="00B80FEB"/>
    <w:rsid w:val="00B92029"/>
    <w:rsid w:val="00BD0402"/>
    <w:rsid w:val="00BD740F"/>
    <w:rsid w:val="00BE24B0"/>
    <w:rsid w:val="00BE36F5"/>
    <w:rsid w:val="00BF71D5"/>
    <w:rsid w:val="00C706F2"/>
    <w:rsid w:val="00C916BB"/>
    <w:rsid w:val="00D806C2"/>
    <w:rsid w:val="00DA449D"/>
    <w:rsid w:val="00E27972"/>
    <w:rsid w:val="00E54DA9"/>
    <w:rsid w:val="00EB271F"/>
    <w:rsid w:val="00EC1F1A"/>
    <w:rsid w:val="00EE4943"/>
    <w:rsid w:val="00F03D41"/>
    <w:rsid w:val="00F776D8"/>
    <w:rsid w:val="00FB2F84"/>
    <w:rsid w:val="61FC1202"/>
    <w:rsid w:val="715CBF5B"/>
    <w:rsid w:val="75EFD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96093613-2054-4CC2-9ED5-FAB151EE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C4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Jolien Vanneste</cp:lastModifiedBy>
  <cp:revision>2</cp:revision>
  <dcterms:created xsi:type="dcterms:W3CDTF">2023-09-26T08:07:00Z</dcterms:created>
  <dcterms:modified xsi:type="dcterms:W3CDTF">2023-09-26T08:07:00Z</dcterms:modified>
</cp:coreProperties>
</file>