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A01E5" w:rsidRDefault="000A01E5"/>
    <w:p w14:paraId="7E2F5480" w14:textId="1C07CB4D" w:rsidR="004D69C4" w:rsidRDefault="004D69C4" w:rsidP="00AE5F5E">
      <w:pPr>
        <w:jc w:val="right"/>
        <w:rPr>
          <w:rFonts w:ascii="Century Gothic" w:hAnsi="Century Gothic"/>
          <w:sz w:val="10"/>
          <w:szCs w:val="10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744277">
        <w:rPr>
          <w:rFonts w:ascii="Century Gothic" w:hAnsi="Century Gothic"/>
          <w:noProof/>
        </w:rPr>
        <w:t>12 oktober 2023</w:t>
      </w:r>
      <w:r>
        <w:rPr>
          <w:rFonts w:ascii="Century Gothic" w:hAnsi="Century Gothic"/>
        </w:rPr>
        <w:fldChar w:fldCharType="end"/>
      </w:r>
    </w:p>
    <w:p w14:paraId="30DB41B9" w14:textId="77777777" w:rsidR="00AE5F5E" w:rsidRPr="00AE5F5E" w:rsidRDefault="00AE5F5E" w:rsidP="00AE5F5E">
      <w:pPr>
        <w:jc w:val="right"/>
        <w:rPr>
          <w:rFonts w:ascii="Century Gothic" w:hAnsi="Century Gothic"/>
          <w:sz w:val="2"/>
          <w:szCs w:val="2"/>
        </w:rPr>
      </w:pPr>
    </w:p>
    <w:p w14:paraId="1832CD8C" w14:textId="121A69BD" w:rsidR="00DE47AE" w:rsidRDefault="00DE47AE" w:rsidP="00454B3F">
      <w:pPr>
        <w:rPr>
          <w:rFonts w:ascii="Century Gothic" w:hAnsi="Century Gothic"/>
        </w:rPr>
      </w:pPr>
      <w:r w:rsidRPr="00DE47AE">
        <w:rPr>
          <w:rFonts w:ascii="Century Gothic" w:hAnsi="Century Gothic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3328" wp14:editId="3E720A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3238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FAFE" w14:textId="6CE24E9C" w:rsidR="00DE47AE" w:rsidRPr="00DE47AE" w:rsidRDefault="00DE47A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Opleiding: ‘Veilig </w:t>
                            </w:r>
                            <w:r w:rsidRPr="00DE47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werken op hoogte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model 2’ voor 4 MH, 4 MSB en 5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332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50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">
                <v:textbox>
                  <w:txbxContent>
                    <w:p w14:paraId="4CDAFAFE" w14:textId="6CE24E9C" w:rsidR="00DE47AE" w:rsidRPr="00DE47AE" w:rsidRDefault="00DE47A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Opleiding: ‘Veilig </w:t>
                      </w:r>
                      <w:r w:rsidRPr="00DE47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werken op hoogte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model 2’ voor 4 MH, 4 MSB en 5 ML</w:t>
                      </w:r>
                    </w:p>
                  </w:txbxContent>
                </v:textbox>
              </v:shape>
            </w:pict>
          </mc:Fallback>
        </mc:AlternateContent>
      </w:r>
    </w:p>
    <w:p w14:paraId="70043E56" w14:textId="77777777" w:rsidR="00DE47AE" w:rsidRPr="00AE5F5E" w:rsidRDefault="00DE47AE" w:rsidP="00454B3F">
      <w:pPr>
        <w:rPr>
          <w:rFonts w:ascii="Century Gothic" w:hAnsi="Century Gothic"/>
          <w:sz w:val="14"/>
          <w:szCs w:val="14"/>
        </w:rPr>
      </w:pPr>
    </w:p>
    <w:p w14:paraId="3A672297" w14:textId="3B5D6DEC" w:rsidR="00454B3F" w:rsidRDefault="00454B3F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Beste</w:t>
      </w:r>
    </w:p>
    <w:p w14:paraId="3E206BEE" w14:textId="4D32299E" w:rsidR="00DE47AE" w:rsidRDefault="00454B3F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Met de leerlinge</w:t>
      </w:r>
      <w:r w:rsidR="00DE47AE">
        <w:rPr>
          <w:rFonts w:ascii="Century Gothic" w:hAnsi="Century Gothic"/>
        </w:rPr>
        <w:t>n van, 4 Medewerker Hout, 4 Medewerker S</w:t>
      </w:r>
      <w:r>
        <w:rPr>
          <w:rFonts w:ascii="Century Gothic" w:hAnsi="Century Gothic"/>
        </w:rPr>
        <w:t>childer</w:t>
      </w:r>
      <w:r w:rsidR="00DE47AE">
        <w:rPr>
          <w:rFonts w:ascii="Century Gothic" w:hAnsi="Century Gothic"/>
        </w:rPr>
        <w:t>-Behanger en</w:t>
      </w:r>
      <w:r>
        <w:rPr>
          <w:rFonts w:ascii="Century Gothic" w:hAnsi="Century Gothic"/>
        </w:rPr>
        <w:t xml:space="preserve"> </w:t>
      </w:r>
      <w:r w:rsidR="00DE47AE">
        <w:rPr>
          <w:rFonts w:ascii="Century Gothic" w:hAnsi="Century Gothic"/>
        </w:rPr>
        <w:t xml:space="preserve">      5 Metselaar </w:t>
      </w:r>
      <w:r>
        <w:rPr>
          <w:rFonts w:ascii="Century Gothic" w:hAnsi="Century Gothic"/>
        </w:rPr>
        <w:t xml:space="preserve">gaan we </w:t>
      </w:r>
      <w:r w:rsidR="002F7950">
        <w:rPr>
          <w:rFonts w:ascii="Century Gothic" w:hAnsi="Century Gothic"/>
        </w:rPr>
        <w:t>de</w:t>
      </w:r>
      <w:r w:rsidR="00DE47AE">
        <w:rPr>
          <w:rFonts w:ascii="Century Gothic" w:hAnsi="Century Gothic"/>
        </w:rPr>
        <w:t xml:space="preserve"> </w:t>
      </w:r>
      <w:r w:rsidR="00DE47AE" w:rsidRPr="00DE47AE">
        <w:rPr>
          <w:rFonts w:ascii="Century Gothic" w:hAnsi="Century Gothic"/>
          <w:b/>
        </w:rPr>
        <w:t>opleiding</w:t>
      </w:r>
      <w:r w:rsidR="00DE47AE">
        <w:rPr>
          <w:rFonts w:ascii="Century Gothic" w:hAnsi="Century Gothic"/>
        </w:rPr>
        <w:t xml:space="preserve"> volgen </w:t>
      </w:r>
      <w:r w:rsidR="00DE47AE" w:rsidRPr="00DE47AE">
        <w:rPr>
          <w:rFonts w:ascii="Century Gothic" w:hAnsi="Century Gothic"/>
          <w:b/>
        </w:rPr>
        <w:t>“V</w:t>
      </w:r>
      <w:r w:rsidRPr="00DE47AE">
        <w:rPr>
          <w:rFonts w:ascii="Century Gothic" w:hAnsi="Century Gothic"/>
          <w:b/>
        </w:rPr>
        <w:t>eilig werken op hoogte model 2”</w:t>
      </w:r>
      <w:r>
        <w:rPr>
          <w:rFonts w:ascii="Century Gothic" w:hAnsi="Century Gothic"/>
        </w:rPr>
        <w:t>.</w:t>
      </w:r>
      <w:r w:rsidR="00886B95">
        <w:rPr>
          <w:rFonts w:ascii="Century Gothic" w:hAnsi="Century Gothic"/>
        </w:rPr>
        <w:t xml:space="preserve"> </w:t>
      </w:r>
    </w:p>
    <w:p w14:paraId="0A4EBBE6" w14:textId="3A10239B" w:rsidR="00454B3F" w:rsidRDefault="000F0CE0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De opleiding</w:t>
      </w:r>
      <w:r w:rsidR="00886B95">
        <w:rPr>
          <w:rFonts w:ascii="Century Gothic" w:hAnsi="Century Gothic"/>
        </w:rPr>
        <w:t xml:space="preserve"> wordt grat</w:t>
      </w:r>
      <w:r w:rsidR="00DE47AE">
        <w:rPr>
          <w:rFonts w:ascii="Century Gothic" w:hAnsi="Century Gothic"/>
        </w:rPr>
        <w:t xml:space="preserve">is aangeboden door </w:t>
      </w:r>
      <w:proofErr w:type="spellStart"/>
      <w:r w:rsidR="00DE47AE">
        <w:rPr>
          <w:rFonts w:ascii="Century Gothic" w:hAnsi="Century Gothic"/>
        </w:rPr>
        <w:t>Constructiv</w:t>
      </w:r>
      <w:proofErr w:type="spellEnd"/>
      <w:r w:rsidR="00DE47AE">
        <w:rPr>
          <w:rFonts w:ascii="Century Gothic" w:hAnsi="Century Gothic"/>
        </w:rPr>
        <w:t xml:space="preserve"> </w:t>
      </w:r>
      <w:r w:rsidR="00886B95">
        <w:rPr>
          <w:rFonts w:ascii="Century Gothic" w:hAnsi="Century Gothic"/>
        </w:rPr>
        <w:t>en zal plaatsvinden i</w:t>
      </w:r>
      <w:r w:rsidR="00ED09AE">
        <w:rPr>
          <w:rFonts w:ascii="Century Gothic" w:hAnsi="Century Gothic"/>
        </w:rPr>
        <w:t xml:space="preserve">n de gebouwen van </w:t>
      </w:r>
      <w:proofErr w:type="spellStart"/>
      <w:r w:rsidR="00ED09AE">
        <w:rPr>
          <w:rFonts w:ascii="Century Gothic" w:hAnsi="Century Gothic"/>
        </w:rPr>
        <w:t>Constructiv</w:t>
      </w:r>
      <w:proofErr w:type="spellEnd"/>
      <w:r w:rsidR="00ED09AE">
        <w:rPr>
          <w:rFonts w:ascii="Century Gothic" w:hAnsi="Century Gothic"/>
        </w:rPr>
        <w:t xml:space="preserve">, </w:t>
      </w:r>
      <w:proofErr w:type="spellStart"/>
      <w:r w:rsidR="00ED09AE">
        <w:rPr>
          <w:rFonts w:ascii="Century Gothic" w:hAnsi="Century Gothic"/>
        </w:rPr>
        <w:t>Kortrijksestraat</w:t>
      </w:r>
      <w:proofErr w:type="spellEnd"/>
      <w:r w:rsidR="00ED09AE">
        <w:rPr>
          <w:rFonts w:ascii="Century Gothic" w:hAnsi="Century Gothic"/>
        </w:rPr>
        <w:t xml:space="preserve"> </w:t>
      </w:r>
      <w:r w:rsidR="0064799B">
        <w:rPr>
          <w:rFonts w:ascii="Century Gothic" w:hAnsi="Century Gothic"/>
        </w:rPr>
        <w:t>389 Kortrijk.</w:t>
      </w:r>
    </w:p>
    <w:p w14:paraId="4B7A0B27" w14:textId="2D5F5A1C" w:rsidR="0064799B" w:rsidRDefault="0064799B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Door de groot</w:t>
      </w:r>
      <w:r w:rsidR="006F5E63">
        <w:rPr>
          <w:rFonts w:ascii="Century Gothic" w:hAnsi="Century Gothic"/>
        </w:rPr>
        <w:t xml:space="preserve">te van de groep splitsen we de opleiding op in twee opleidingsdagen. </w:t>
      </w:r>
    </w:p>
    <w:p w14:paraId="31909BC4" w14:textId="53D32CB7" w:rsidR="00454B3F" w:rsidRPr="00AE5F5E" w:rsidRDefault="00454B3F" w:rsidP="00454B3F">
      <w:pPr>
        <w:rPr>
          <w:rFonts w:ascii="Century Gothic" w:hAnsi="Century Gothic"/>
          <w:b/>
          <w:bCs/>
        </w:rPr>
      </w:pPr>
      <w:r w:rsidRPr="00DE47AE">
        <w:rPr>
          <w:rFonts w:ascii="Century Gothic" w:hAnsi="Century Gothic"/>
        </w:rPr>
        <w:t xml:space="preserve">Op </w:t>
      </w:r>
      <w:r w:rsidR="00FC3488" w:rsidRPr="00DE47AE">
        <w:rPr>
          <w:rFonts w:ascii="Century Gothic" w:hAnsi="Century Gothic"/>
        </w:rPr>
        <w:t xml:space="preserve">donderdag </w:t>
      </w:r>
      <w:r w:rsidR="008E5348" w:rsidRPr="00DE47AE">
        <w:rPr>
          <w:rFonts w:ascii="Century Gothic" w:hAnsi="Century Gothic"/>
          <w:b/>
          <w:bCs/>
        </w:rPr>
        <w:t>26</w:t>
      </w:r>
      <w:r w:rsidRPr="00DE47AE">
        <w:rPr>
          <w:rFonts w:ascii="Century Gothic" w:hAnsi="Century Gothic"/>
          <w:b/>
          <w:bCs/>
        </w:rPr>
        <w:t xml:space="preserve"> oktober</w:t>
      </w:r>
      <w:r w:rsidRPr="00DE47AE">
        <w:rPr>
          <w:rFonts w:ascii="Century Gothic" w:hAnsi="Century Gothic"/>
        </w:rPr>
        <w:t xml:space="preserve"> zijn volgende klassen aan de beurt : </w:t>
      </w:r>
      <w:r w:rsidR="00DE47AE">
        <w:rPr>
          <w:rFonts w:ascii="Century Gothic" w:hAnsi="Century Gothic"/>
          <w:b/>
          <w:bCs/>
        </w:rPr>
        <w:t>4 MH</w:t>
      </w:r>
      <w:r w:rsidR="00FC3488" w:rsidRPr="00DE47AE">
        <w:rPr>
          <w:rFonts w:ascii="Century Gothic" w:hAnsi="Century Gothic"/>
          <w:b/>
          <w:bCs/>
        </w:rPr>
        <w:t xml:space="preserve"> + 5</w:t>
      </w:r>
      <w:r w:rsidR="00DE47AE">
        <w:rPr>
          <w:rFonts w:ascii="Century Gothic" w:hAnsi="Century Gothic"/>
          <w:b/>
          <w:bCs/>
        </w:rPr>
        <w:t xml:space="preserve"> </w:t>
      </w:r>
      <w:r w:rsidR="00FC3488" w:rsidRPr="00DE47AE">
        <w:rPr>
          <w:rFonts w:ascii="Century Gothic" w:hAnsi="Century Gothic"/>
          <w:b/>
          <w:bCs/>
        </w:rPr>
        <w:t>ML</w:t>
      </w:r>
      <w:r w:rsidR="00AE5F5E">
        <w:rPr>
          <w:rFonts w:ascii="Century Gothic" w:hAnsi="Century Gothic"/>
          <w:b/>
          <w:bCs/>
        </w:rPr>
        <w:t xml:space="preserve">                                   </w:t>
      </w:r>
      <w:r w:rsidRPr="00DE47AE">
        <w:rPr>
          <w:rFonts w:ascii="Century Gothic" w:hAnsi="Century Gothic"/>
        </w:rPr>
        <w:t xml:space="preserve">Op maandag </w:t>
      </w:r>
      <w:r w:rsidRPr="00DE47AE">
        <w:rPr>
          <w:rFonts w:ascii="Century Gothic" w:hAnsi="Century Gothic"/>
          <w:b/>
          <w:bCs/>
        </w:rPr>
        <w:t>1</w:t>
      </w:r>
      <w:r w:rsidR="00AC1D59" w:rsidRPr="00DE47AE">
        <w:rPr>
          <w:rFonts w:ascii="Century Gothic" w:hAnsi="Century Gothic"/>
          <w:b/>
          <w:bCs/>
        </w:rPr>
        <w:t xml:space="preserve">3 november </w:t>
      </w:r>
      <w:r w:rsidR="00744A9E" w:rsidRPr="00DE47AE">
        <w:rPr>
          <w:rFonts w:ascii="Century Gothic" w:hAnsi="Century Gothic"/>
        </w:rPr>
        <w:t xml:space="preserve">is </w:t>
      </w:r>
      <w:r w:rsidR="00744A9E" w:rsidRPr="00AE5F5E">
        <w:rPr>
          <w:rFonts w:ascii="Century Gothic" w:hAnsi="Century Gothic"/>
          <w:b/>
        </w:rPr>
        <w:t>4</w:t>
      </w:r>
      <w:r w:rsidR="00DE47AE" w:rsidRPr="00AE5F5E">
        <w:rPr>
          <w:rFonts w:ascii="Century Gothic" w:hAnsi="Century Gothic"/>
          <w:b/>
        </w:rPr>
        <w:t xml:space="preserve"> </w:t>
      </w:r>
      <w:r w:rsidR="00744A9E" w:rsidRPr="00AE5F5E">
        <w:rPr>
          <w:rFonts w:ascii="Century Gothic" w:hAnsi="Century Gothic"/>
          <w:b/>
        </w:rPr>
        <w:t>MSB</w:t>
      </w:r>
      <w:r w:rsidR="00744A9E" w:rsidRPr="00DE47AE">
        <w:rPr>
          <w:rFonts w:ascii="Century Gothic" w:hAnsi="Century Gothic"/>
        </w:rPr>
        <w:t xml:space="preserve"> aan de beurt.</w:t>
      </w:r>
    </w:p>
    <w:p w14:paraId="2C00E7FA" w14:textId="67674936" w:rsidR="00D6386C" w:rsidRDefault="00D6386C" w:rsidP="00454B3F">
      <w:pPr>
        <w:rPr>
          <w:b/>
          <w:bCs/>
        </w:rPr>
      </w:pPr>
      <w:r>
        <w:rPr>
          <w:rFonts w:ascii="Century Gothic" w:hAnsi="Century Gothic"/>
        </w:rPr>
        <w:t>Enkele leerlingen die de opleiding vorig jaar niet konden volgen</w:t>
      </w:r>
      <w:r w:rsidR="00AE5F5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sluiten aan en worden hiervan persoonlijk op de hoogte gebracht.</w:t>
      </w:r>
    </w:p>
    <w:p w14:paraId="018713DB" w14:textId="00708991" w:rsidR="00886B95" w:rsidRDefault="00886B95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Dit is een </w:t>
      </w:r>
      <w:r w:rsidRPr="00DE47AE">
        <w:rPr>
          <w:rFonts w:ascii="Century Gothic" w:hAnsi="Century Gothic"/>
          <w:b/>
        </w:rPr>
        <w:t>verplichte schooldag</w:t>
      </w:r>
      <w:r>
        <w:rPr>
          <w:rFonts w:ascii="Century Gothic" w:hAnsi="Century Gothic"/>
        </w:rPr>
        <w:t xml:space="preserve"> </w:t>
      </w:r>
      <w:r w:rsidR="00BC494E">
        <w:rPr>
          <w:rFonts w:ascii="Century Gothic" w:hAnsi="Century Gothic"/>
        </w:rPr>
        <w:t xml:space="preserve">en </w:t>
      </w:r>
      <w:r w:rsidR="00C30E62">
        <w:rPr>
          <w:rFonts w:ascii="Century Gothic" w:hAnsi="Century Gothic"/>
        </w:rPr>
        <w:t xml:space="preserve">noodzakelijk </w:t>
      </w:r>
      <w:r w:rsidR="00BC494E">
        <w:rPr>
          <w:rFonts w:ascii="Century Gothic" w:hAnsi="Century Gothic"/>
        </w:rPr>
        <w:t xml:space="preserve"> </w:t>
      </w:r>
      <w:r w:rsidR="00BC494E" w:rsidRPr="00DE47AE">
        <w:rPr>
          <w:rFonts w:ascii="Century Gothic" w:hAnsi="Century Gothic"/>
          <w:b/>
        </w:rPr>
        <w:t>in functie van stage en latere tewerkstelling</w:t>
      </w:r>
      <w:r>
        <w:rPr>
          <w:rFonts w:ascii="Century Gothic" w:hAnsi="Century Gothic"/>
        </w:rPr>
        <w:t>.</w:t>
      </w:r>
      <w:r w:rsidR="007362B8">
        <w:rPr>
          <w:rFonts w:ascii="Century Gothic" w:hAnsi="Century Gothic"/>
        </w:rPr>
        <w:t xml:space="preserve"> </w:t>
      </w:r>
      <w:r w:rsidR="008C1830">
        <w:rPr>
          <w:rFonts w:ascii="Century Gothic" w:hAnsi="Century Gothic"/>
        </w:rPr>
        <w:t>Gezien de opleiding verplicht is om op stage te gaan</w:t>
      </w:r>
      <w:r w:rsidR="00AE5F5E">
        <w:rPr>
          <w:rFonts w:ascii="Century Gothic" w:hAnsi="Century Gothic"/>
        </w:rPr>
        <w:t>,</w:t>
      </w:r>
      <w:r w:rsidR="008C1830">
        <w:rPr>
          <w:rFonts w:ascii="Century Gothic" w:hAnsi="Century Gothic"/>
        </w:rPr>
        <w:t xml:space="preserve"> rekenen we op ieders aanwezigheid en inzet.</w:t>
      </w:r>
    </w:p>
    <w:p w14:paraId="0880CAAC" w14:textId="0CEC7DCB" w:rsidR="00DE47AE" w:rsidRDefault="00CE47FC" w:rsidP="00454B3F">
      <w:pPr>
        <w:rPr>
          <w:rFonts w:ascii="Century Gothic" w:hAnsi="Century Gothic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356DAC7" wp14:editId="65A84CC4">
            <wp:simplePos x="0" y="0"/>
            <wp:positionH relativeFrom="column">
              <wp:posOffset>4748530</wp:posOffset>
            </wp:positionH>
            <wp:positionV relativeFrom="paragraph">
              <wp:posOffset>666750</wp:posOffset>
            </wp:positionV>
            <wp:extent cx="514350" cy="514350"/>
            <wp:effectExtent l="0" t="0" r="0" b="0"/>
            <wp:wrapNone/>
            <wp:docPr id="1" name="Afbeelding 1" descr="Sclera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era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AE">
        <w:rPr>
          <w:rFonts w:ascii="Century Gothic" w:hAnsi="Century Gothic"/>
          <w:b/>
        </w:rPr>
        <w:t>De</w:t>
      </w:r>
      <w:r w:rsidR="00EE145A" w:rsidRPr="00DE47AE">
        <w:rPr>
          <w:rFonts w:ascii="Century Gothic" w:hAnsi="Century Gothic"/>
          <w:b/>
        </w:rPr>
        <w:t xml:space="preserve"> lessen starten om</w:t>
      </w:r>
      <w:r w:rsidR="00EE145A" w:rsidRPr="00DE47AE">
        <w:rPr>
          <w:rFonts w:ascii="Century Gothic" w:hAnsi="Century Gothic"/>
          <w:b/>
          <w:bCs/>
        </w:rPr>
        <w:t xml:space="preserve"> 8</w:t>
      </w:r>
      <w:r w:rsidR="00DE47AE" w:rsidRPr="00DE47AE">
        <w:rPr>
          <w:rFonts w:ascii="Century Gothic" w:hAnsi="Century Gothic"/>
          <w:b/>
          <w:bCs/>
        </w:rPr>
        <w:t xml:space="preserve"> </w:t>
      </w:r>
      <w:r w:rsidR="00EE145A" w:rsidRPr="00DE47AE">
        <w:rPr>
          <w:rFonts w:ascii="Century Gothic" w:hAnsi="Century Gothic"/>
          <w:b/>
          <w:bCs/>
        </w:rPr>
        <w:t>u</w:t>
      </w:r>
      <w:r w:rsidR="00DE47AE" w:rsidRPr="00DE47AE">
        <w:rPr>
          <w:rFonts w:ascii="Century Gothic" w:hAnsi="Century Gothic"/>
          <w:b/>
          <w:bCs/>
        </w:rPr>
        <w:t>.</w:t>
      </w:r>
      <w:r w:rsidR="00EE145A" w:rsidRPr="00DE47AE">
        <w:rPr>
          <w:rFonts w:ascii="Century Gothic" w:hAnsi="Century Gothic"/>
          <w:b/>
        </w:rPr>
        <w:t xml:space="preserve"> en eindigen om </w:t>
      </w:r>
      <w:r w:rsidR="00DE47AE" w:rsidRPr="00DE47AE">
        <w:rPr>
          <w:rFonts w:ascii="Century Gothic" w:hAnsi="Century Gothic"/>
          <w:b/>
          <w:bCs/>
        </w:rPr>
        <w:t>16.</w:t>
      </w:r>
      <w:r w:rsidR="00EE145A" w:rsidRPr="00DE47AE">
        <w:rPr>
          <w:rFonts w:ascii="Century Gothic" w:hAnsi="Century Gothic"/>
          <w:b/>
          <w:bCs/>
        </w:rPr>
        <w:t>30</w:t>
      </w:r>
      <w:r w:rsidR="00DE47AE" w:rsidRPr="00DE47AE">
        <w:rPr>
          <w:rFonts w:ascii="Century Gothic" w:hAnsi="Century Gothic"/>
          <w:b/>
          <w:bCs/>
        </w:rPr>
        <w:t xml:space="preserve"> u</w:t>
      </w:r>
      <w:r w:rsidR="00EE145A" w:rsidRPr="00DE47AE">
        <w:rPr>
          <w:rFonts w:ascii="Century Gothic" w:hAnsi="Century Gothic"/>
          <w:b/>
        </w:rPr>
        <w:t>.</w:t>
      </w:r>
      <w:r w:rsidR="00EE145A">
        <w:rPr>
          <w:rFonts w:ascii="Century Gothic" w:hAnsi="Century Gothic"/>
        </w:rPr>
        <w:t xml:space="preserve"> </w:t>
      </w:r>
      <w:r w:rsidR="00DE47AE">
        <w:rPr>
          <w:rFonts w:ascii="Century Gothic" w:hAnsi="Century Gothic"/>
        </w:rPr>
        <w:t xml:space="preserve">                               </w:t>
      </w:r>
      <w:r w:rsidR="00DE47AE">
        <w:rPr>
          <w:rFonts w:ascii="Century Gothic" w:hAnsi="Century Gothic"/>
        </w:rPr>
        <w:tab/>
      </w:r>
      <w:r w:rsidR="00DE47AE">
        <w:rPr>
          <w:rFonts w:ascii="Century Gothic" w:hAnsi="Century Gothic"/>
        </w:rPr>
        <w:tab/>
        <w:t xml:space="preserve">                     </w:t>
      </w:r>
      <w:r w:rsidR="00EE145A">
        <w:rPr>
          <w:rFonts w:ascii="Century Gothic" w:hAnsi="Century Gothic"/>
        </w:rPr>
        <w:t>In sam</w:t>
      </w:r>
      <w:r w:rsidR="00DE47AE">
        <w:rPr>
          <w:rFonts w:ascii="Century Gothic" w:hAnsi="Century Gothic"/>
        </w:rPr>
        <w:t>enspraak met de begeleidende</w:t>
      </w:r>
      <w:r w:rsidR="00EE145A">
        <w:rPr>
          <w:rFonts w:ascii="Century Gothic" w:hAnsi="Century Gothic"/>
        </w:rPr>
        <w:t xml:space="preserve"> </w:t>
      </w:r>
      <w:r w:rsidR="00DE47AE">
        <w:rPr>
          <w:rFonts w:ascii="Century Gothic" w:hAnsi="Century Gothic"/>
        </w:rPr>
        <w:t xml:space="preserve">BGV-leerkracht </w:t>
      </w:r>
      <w:r w:rsidR="00DE47AE" w:rsidRPr="00DE47AE">
        <w:rPr>
          <w:rFonts w:ascii="Century Gothic" w:hAnsi="Century Gothic"/>
          <w:b/>
        </w:rPr>
        <w:t>spreken we af om</w:t>
      </w:r>
      <w:r w:rsidR="00DE47AE" w:rsidRPr="00AE5F5E">
        <w:rPr>
          <w:rFonts w:ascii="Century Gothic" w:hAnsi="Century Gothic"/>
          <w:b/>
          <w:u w:val="single"/>
        </w:rPr>
        <w:t xml:space="preserve"> 7.3</w:t>
      </w:r>
      <w:r w:rsidR="00EE145A" w:rsidRPr="00AE5F5E">
        <w:rPr>
          <w:rFonts w:ascii="Century Gothic" w:hAnsi="Century Gothic"/>
          <w:b/>
          <w:u w:val="single"/>
        </w:rPr>
        <w:t>0</w:t>
      </w:r>
      <w:r w:rsidR="00DE47AE" w:rsidRPr="00AE5F5E">
        <w:rPr>
          <w:rFonts w:ascii="Century Gothic" w:hAnsi="Century Gothic"/>
          <w:b/>
          <w:u w:val="single"/>
        </w:rPr>
        <w:t xml:space="preserve"> u.</w:t>
      </w:r>
      <w:r w:rsidR="00EE145A" w:rsidRPr="00AE5F5E">
        <w:rPr>
          <w:rFonts w:ascii="Century Gothic" w:hAnsi="Century Gothic"/>
          <w:b/>
          <w:u w:val="single"/>
        </w:rPr>
        <w:t xml:space="preserve"> aan de v</w:t>
      </w:r>
      <w:r w:rsidR="00DE47AE" w:rsidRPr="00AE5F5E">
        <w:rPr>
          <w:rFonts w:ascii="Century Gothic" w:hAnsi="Century Gothic"/>
          <w:b/>
          <w:u w:val="single"/>
        </w:rPr>
        <w:t>oorkant van het station of om 7.</w:t>
      </w:r>
      <w:r w:rsidR="00EE145A" w:rsidRPr="00AE5F5E">
        <w:rPr>
          <w:rFonts w:ascii="Century Gothic" w:hAnsi="Century Gothic"/>
          <w:b/>
          <w:u w:val="single"/>
        </w:rPr>
        <w:t>30</w:t>
      </w:r>
      <w:r w:rsidR="00DE47AE" w:rsidRPr="00AE5F5E">
        <w:rPr>
          <w:rFonts w:ascii="Century Gothic" w:hAnsi="Century Gothic"/>
          <w:b/>
          <w:u w:val="single"/>
        </w:rPr>
        <w:t xml:space="preserve"> u.</w:t>
      </w:r>
      <w:r w:rsidR="00EE145A" w:rsidRPr="00AE5F5E">
        <w:rPr>
          <w:rFonts w:ascii="Century Gothic" w:hAnsi="Century Gothic"/>
          <w:b/>
          <w:u w:val="single"/>
        </w:rPr>
        <w:t xml:space="preserve"> op school</w:t>
      </w:r>
      <w:r w:rsidR="00EE145A" w:rsidRPr="00DE47AE">
        <w:rPr>
          <w:rFonts w:ascii="Century Gothic" w:hAnsi="Century Gothic"/>
          <w:b/>
        </w:rPr>
        <w:t>.</w:t>
      </w:r>
      <w:r w:rsidR="00EE145A">
        <w:rPr>
          <w:rFonts w:ascii="Century Gothic" w:hAnsi="Century Gothic"/>
        </w:rPr>
        <w:t xml:space="preserve"> </w:t>
      </w:r>
    </w:p>
    <w:p w14:paraId="4596FA65" w14:textId="395659CA" w:rsidR="00BC494E" w:rsidRDefault="00BC494E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Over de middag kunnen de leerlingen hun boterhammen</w:t>
      </w:r>
      <w:r w:rsidR="00DE47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DE47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broodje </w:t>
      </w:r>
      <w:r w:rsidR="00CE47FC">
        <w:rPr>
          <w:rFonts w:ascii="Century Gothic" w:hAnsi="Century Gothic"/>
        </w:rPr>
        <w:t xml:space="preserve">                                    </w:t>
      </w:r>
      <w:r w:rsidR="00131EB4">
        <w:rPr>
          <w:rFonts w:ascii="Century Gothic" w:hAnsi="Century Gothic"/>
        </w:rPr>
        <w:t>(</w:t>
      </w:r>
      <w:r>
        <w:rPr>
          <w:rFonts w:ascii="Century Gothic" w:hAnsi="Century Gothic"/>
        </w:rPr>
        <w:t>vooraf mee te brengen)</w:t>
      </w:r>
      <w:r w:rsidR="00131EB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opeten in de refter.</w:t>
      </w:r>
      <w:r w:rsidR="00CE47FC">
        <w:rPr>
          <w:rFonts w:ascii="Century Gothic" w:hAnsi="Century Gothic"/>
        </w:rPr>
        <w:t xml:space="preserve"> </w:t>
      </w:r>
    </w:p>
    <w:p w14:paraId="651A5887" w14:textId="77777777" w:rsidR="00AE5F5E" w:rsidRPr="00AE5F5E" w:rsidRDefault="00AE5F5E" w:rsidP="00AE5F5E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255A9CB0" w14:textId="77777777" w:rsidR="00AE5F5E" w:rsidRDefault="00AE5F5E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Met vriendelijke groeten</w:t>
      </w:r>
    </w:p>
    <w:p w14:paraId="085B9E3D" w14:textId="3EC32130" w:rsidR="00AE5F5E" w:rsidRDefault="00AE5F5E" w:rsidP="00454B3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Lemant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Fabris</w:t>
      </w:r>
      <w:proofErr w:type="spellEnd"/>
      <w:r>
        <w:rPr>
          <w:rFonts w:ascii="Century Gothic" w:hAnsi="Century Gothic"/>
        </w:rPr>
        <w:t xml:space="preserve"> en Stijn Cuvelier (opleidingsverantwoordelijken)</w:t>
      </w:r>
    </w:p>
    <w:p w14:paraId="02E3FD4A" w14:textId="653B923F" w:rsidR="00BB37C0" w:rsidRDefault="00AE5F5E" w:rsidP="00454B3F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</w:t>
      </w:r>
    </w:p>
    <w:p w14:paraId="0FED9CE0" w14:textId="77777777" w:rsidR="00AE5F5E" w:rsidRPr="00AE5F5E" w:rsidRDefault="00AE5F5E" w:rsidP="00AE5F5E">
      <w:pPr>
        <w:spacing w:line="360" w:lineRule="auto"/>
        <w:rPr>
          <w:rFonts w:ascii="Century Gothic" w:hAnsi="Century Gothic"/>
          <w:b/>
        </w:rPr>
      </w:pPr>
      <w:r w:rsidRPr="00AE5F5E">
        <w:rPr>
          <w:rFonts w:ascii="Century Gothic" w:hAnsi="Century Gothic"/>
          <w:b/>
        </w:rPr>
        <w:t>Naam van de leerling: …………………………………………………………………………………………………..............</w:t>
      </w:r>
    </w:p>
    <w:p w14:paraId="5509F324" w14:textId="29A80935" w:rsidR="00BB37C0" w:rsidRPr="00AE5F5E" w:rsidRDefault="00BB37C0" w:rsidP="00454B3F">
      <w:pPr>
        <w:rPr>
          <w:rFonts w:ascii="Century Gothic" w:hAnsi="Century Gothic"/>
          <w:b/>
        </w:rPr>
      </w:pPr>
      <w:r w:rsidRPr="00AE5F5E">
        <w:rPr>
          <w:rFonts w:ascii="Century Gothic" w:hAnsi="Century Gothic"/>
          <w:b/>
        </w:rPr>
        <w:t>Kruis aan wat van toepassing</w:t>
      </w:r>
      <w:r w:rsidR="002F5943" w:rsidRPr="00AE5F5E">
        <w:rPr>
          <w:rFonts w:ascii="Century Gothic" w:hAnsi="Century Gothic"/>
          <w:b/>
        </w:rPr>
        <w:t xml:space="preserve"> is</w:t>
      </w:r>
    </w:p>
    <w:p w14:paraId="38DDF05C" w14:textId="04A00E32" w:rsidR="002F5943" w:rsidRPr="00AE5F5E" w:rsidRDefault="00AE5F5E" w:rsidP="00454B3F">
      <w:pPr>
        <w:rPr>
          <w:rFonts w:ascii="Century Gothic" w:hAnsi="Century Gothic"/>
          <w:b/>
        </w:rPr>
      </w:pPr>
      <w:r w:rsidRPr="00AE5F5E">
        <w:rPr>
          <w:rFonts w:ascii="Century Gothic" w:hAnsi="Century Gothic"/>
          <w:b/>
        </w:rPr>
        <w:t>□   v</w:t>
      </w:r>
      <w:r w:rsidR="00042952" w:rsidRPr="00AE5F5E">
        <w:rPr>
          <w:rFonts w:ascii="Century Gothic" w:hAnsi="Century Gothic"/>
          <w:b/>
        </w:rPr>
        <w:t>ertrek</w:t>
      </w:r>
      <w:r w:rsidR="006A739D" w:rsidRPr="00AE5F5E">
        <w:rPr>
          <w:rFonts w:ascii="Century Gothic" w:hAnsi="Century Gothic"/>
          <w:b/>
        </w:rPr>
        <w:t>t vanop school met de leerkracht</w:t>
      </w:r>
      <w:r w:rsidR="00DE47AE" w:rsidRPr="00AE5F5E">
        <w:rPr>
          <w:rFonts w:ascii="Century Gothic" w:hAnsi="Century Gothic"/>
          <w:b/>
        </w:rPr>
        <w:t xml:space="preserve"> om </w:t>
      </w:r>
    </w:p>
    <w:p w14:paraId="6398FC8B" w14:textId="5369F9F5" w:rsidR="00485843" w:rsidRPr="00AE5F5E" w:rsidRDefault="00042952" w:rsidP="00454B3F">
      <w:pPr>
        <w:rPr>
          <w:rFonts w:ascii="Century Gothic" w:hAnsi="Century Gothic"/>
          <w:b/>
        </w:rPr>
      </w:pPr>
      <w:r w:rsidRPr="00AE5F5E">
        <w:rPr>
          <w:rFonts w:ascii="Century Gothic" w:hAnsi="Century Gothic"/>
          <w:b/>
        </w:rPr>
        <w:t>□</w:t>
      </w:r>
      <w:r w:rsidR="006A739D" w:rsidRPr="00AE5F5E">
        <w:rPr>
          <w:rFonts w:ascii="Century Gothic" w:hAnsi="Century Gothic"/>
          <w:b/>
        </w:rPr>
        <w:t xml:space="preserve">   </w:t>
      </w:r>
      <w:r w:rsidR="00AE5F5E" w:rsidRPr="00AE5F5E">
        <w:rPr>
          <w:rFonts w:ascii="Century Gothic" w:hAnsi="Century Gothic"/>
          <w:b/>
        </w:rPr>
        <w:t>g</w:t>
      </w:r>
      <w:r w:rsidR="00B7414B" w:rsidRPr="00AE5F5E">
        <w:rPr>
          <w:rFonts w:ascii="Century Gothic" w:hAnsi="Century Gothic"/>
          <w:b/>
        </w:rPr>
        <w:t>aat rechtstreeks v</w:t>
      </w:r>
      <w:r w:rsidR="00DE47AE" w:rsidRPr="00AE5F5E">
        <w:rPr>
          <w:rFonts w:ascii="Century Gothic" w:hAnsi="Century Gothic"/>
          <w:b/>
        </w:rPr>
        <w:t xml:space="preserve">an het station naar </w:t>
      </w:r>
      <w:proofErr w:type="spellStart"/>
      <w:r w:rsidR="00DE47AE" w:rsidRPr="00AE5F5E">
        <w:rPr>
          <w:rFonts w:ascii="Century Gothic" w:hAnsi="Century Gothic"/>
          <w:b/>
        </w:rPr>
        <w:t>Constructiv</w:t>
      </w:r>
      <w:proofErr w:type="spellEnd"/>
    </w:p>
    <w:sectPr w:rsidR="00485843" w:rsidRPr="00AE5F5E" w:rsidSect="00AE5F5E">
      <w:headerReference w:type="default" r:id="rId8"/>
      <w:pgSz w:w="11906" w:h="16838"/>
      <w:pgMar w:top="113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3580" w14:textId="77777777" w:rsidR="00D33056" w:rsidRDefault="00D33056" w:rsidP="004D69C4">
      <w:pPr>
        <w:spacing w:after="0" w:line="240" w:lineRule="auto"/>
      </w:pPr>
      <w:r>
        <w:separator/>
      </w:r>
    </w:p>
  </w:endnote>
  <w:endnote w:type="continuationSeparator" w:id="0">
    <w:p w14:paraId="3DF1D8B5" w14:textId="77777777" w:rsidR="00D33056" w:rsidRDefault="00D33056" w:rsidP="004D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53EE" w14:textId="77777777" w:rsidR="00D33056" w:rsidRDefault="00D33056" w:rsidP="004D69C4">
      <w:pPr>
        <w:spacing w:after="0" w:line="240" w:lineRule="auto"/>
      </w:pPr>
      <w:r>
        <w:separator/>
      </w:r>
    </w:p>
  </w:footnote>
  <w:footnote w:type="continuationSeparator" w:id="0">
    <w:p w14:paraId="62EEFC15" w14:textId="77777777" w:rsidR="00D33056" w:rsidRDefault="00D33056" w:rsidP="004D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0C157745" w:rsidR="004D69C4" w:rsidRDefault="00E71844">
    <w:pPr>
      <w:pStyle w:val="Koptekst"/>
    </w:pPr>
    <w:r>
      <w:rPr>
        <w:noProof/>
        <w:color w:val="000000"/>
        <w:sz w:val="24"/>
        <w:szCs w:val="24"/>
        <w:lang w:eastAsia="nl-BE"/>
      </w:rPr>
      <w:drawing>
        <wp:inline distT="0" distB="0" distL="0" distR="0" wp14:anchorId="1D9740C4" wp14:editId="37324D02">
          <wp:extent cx="5760720" cy="964565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6C12"/>
    <w:multiLevelType w:val="hybridMultilevel"/>
    <w:tmpl w:val="FBEE82CE"/>
    <w:lvl w:ilvl="0" w:tplc="B3BC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E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09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8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A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2B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2D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EB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C3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7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4"/>
    <w:rsid w:val="0000645B"/>
    <w:rsid w:val="00042952"/>
    <w:rsid w:val="000A01E5"/>
    <w:rsid w:val="000F0CE0"/>
    <w:rsid w:val="001218E1"/>
    <w:rsid w:val="00131EB4"/>
    <w:rsid w:val="00177204"/>
    <w:rsid w:val="001A279A"/>
    <w:rsid w:val="001D4B35"/>
    <w:rsid w:val="00265168"/>
    <w:rsid w:val="002C738A"/>
    <w:rsid w:val="002E38F7"/>
    <w:rsid w:val="002F5943"/>
    <w:rsid w:val="002F7950"/>
    <w:rsid w:val="00315906"/>
    <w:rsid w:val="00321B10"/>
    <w:rsid w:val="003230D7"/>
    <w:rsid w:val="0032563B"/>
    <w:rsid w:val="0033063B"/>
    <w:rsid w:val="003B68EC"/>
    <w:rsid w:val="003D7CA1"/>
    <w:rsid w:val="003E35D7"/>
    <w:rsid w:val="003E6CBC"/>
    <w:rsid w:val="00423D9A"/>
    <w:rsid w:val="00452869"/>
    <w:rsid w:val="00454B3F"/>
    <w:rsid w:val="00485843"/>
    <w:rsid w:val="004D69C4"/>
    <w:rsid w:val="0062738E"/>
    <w:rsid w:val="0064727E"/>
    <w:rsid w:val="0064799B"/>
    <w:rsid w:val="00657A03"/>
    <w:rsid w:val="006709AC"/>
    <w:rsid w:val="00695DF3"/>
    <w:rsid w:val="006A739D"/>
    <w:rsid w:val="006F5E63"/>
    <w:rsid w:val="007362B8"/>
    <w:rsid w:val="00744277"/>
    <w:rsid w:val="00744A9E"/>
    <w:rsid w:val="007C5D83"/>
    <w:rsid w:val="007C74EF"/>
    <w:rsid w:val="007F0F36"/>
    <w:rsid w:val="0081023E"/>
    <w:rsid w:val="00840F05"/>
    <w:rsid w:val="00886B95"/>
    <w:rsid w:val="008B021D"/>
    <w:rsid w:val="008C1830"/>
    <w:rsid w:val="008D1DBC"/>
    <w:rsid w:val="008E5348"/>
    <w:rsid w:val="00951B58"/>
    <w:rsid w:val="00951FFA"/>
    <w:rsid w:val="009B1423"/>
    <w:rsid w:val="009B1BBA"/>
    <w:rsid w:val="009D021E"/>
    <w:rsid w:val="00A609B6"/>
    <w:rsid w:val="00AC1D59"/>
    <w:rsid w:val="00AE5F5E"/>
    <w:rsid w:val="00B04E05"/>
    <w:rsid w:val="00B4694E"/>
    <w:rsid w:val="00B7414B"/>
    <w:rsid w:val="00BA1949"/>
    <w:rsid w:val="00BB2144"/>
    <w:rsid w:val="00BB37C0"/>
    <w:rsid w:val="00BC494E"/>
    <w:rsid w:val="00BD44C7"/>
    <w:rsid w:val="00C30E62"/>
    <w:rsid w:val="00C479F1"/>
    <w:rsid w:val="00CE47FC"/>
    <w:rsid w:val="00D2765A"/>
    <w:rsid w:val="00D32F3F"/>
    <w:rsid w:val="00D33056"/>
    <w:rsid w:val="00D371B9"/>
    <w:rsid w:val="00D6386C"/>
    <w:rsid w:val="00D678CE"/>
    <w:rsid w:val="00D93CF6"/>
    <w:rsid w:val="00DE47AE"/>
    <w:rsid w:val="00DE5473"/>
    <w:rsid w:val="00DF4AA3"/>
    <w:rsid w:val="00E15D02"/>
    <w:rsid w:val="00E51826"/>
    <w:rsid w:val="00E530E7"/>
    <w:rsid w:val="00E71844"/>
    <w:rsid w:val="00E958F9"/>
    <w:rsid w:val="00EA4FB7"/>
    <w:rsid w:val="00EC4E09"/>
    <w:rsid w:val="00EC606C"/>
    <w:rsid w:val="00ED09AE"/>
    <w:rsid w:val="00EE145A"/>
    <w:rsid w:val="00EF667D"/>
    <w:rsid w:val="00F16DF0"/>
    <w:rsid w:val="00F60B24"/>
    <w:rsid w:val="00FC3488"/>
    <w:rsid w:val="0BE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876A"/>
  <w15:docId w15:val="{016055A4-ED5A-4EDD-B028-33CD949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9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69C4"/>
  </w:style>
  <w:style w:type="paragraph" w:styleId="Voettekst">
    <w:name w:val="footer"/>
    <w:basedOn w:val="Standaard"/>
    <w:link w:val="VoettekstChar"/>
    <w:uiPriority w:val="99"/>
    <w:unhideWhenUsed/>
    <w:rsid w:val="004D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9C4"/>
  </w:style>
  <w:style w:type="paragraph" w:styleId="Ballontekst">
    <w:name w:val="Balloon Text"/>
    <w:basedOn w:val="Standaard"/>
    <w:link w:val="BallontekstChar"/>
    <w:uiPriority w:val="99"/>
    <w:semiHidden/>
    <w:unhideWhenUsed/>
    <w:rsid w:val="004D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9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54B3F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91E.79E0B72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Vanneste Jolien</cp:lastModifiedBy>
  <cp:revision>2</cp:revision>
  <dcterms:created xsi:type="dcterms:W3CDTF">2023-10-12T08:11:00Z</dcterms:created>
  <dcterms:modified xsi:type="dcterms:W3CDTF">2023-10-12T08:11:00Z</dcterms:modified>
</cp:coreProperties>
</file>